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E854" w14:textId="77777777" w:rsidR="00C40B1E" w:rsidRPr="00E60ED2" w:rsidRDefault="00361297" w:rsidP="00C40B1E">
      <w:pPr>
        <w:pStyle w:val="Companyname"/>
        <w:rPr>
          <w:b/>
          <w:lang w:val="en-GB"/>
        </w:rPr>
      </w:pPr>
      <w:r w:rsidRPr="00E60ED2">
        <w:rPr>
          <w:b/>
          <w:lang w:val="en-GB"/>
        </w:rPr>
        <w:t>Cheshire Hunt south branch of the pony club</w:t>
      </w:r>
    </w:p>
    <w:p w14:paraId="10A7A4E0" w14:textId="77777777" w:rsidR="00C40B1E" w:rsidRPr="008B543C" w:rsidRDefault="00000000" w:rsidP="00470EA4">
      <w:pPr>
        <w:rPr>
          <w:lang w:val="en-GB"/>
        </w:rPr>
      </w:pPr>
      <w:sdt>
        <w:sdtPr>
          <w:rPr>
            <w:lang w:val="en-GB"/>
          </w:rPr>
          <w:alias w:val="Cordially invites you to our:"/>
          <w:tag w:val="Cordially invites you to our:"/>
          <w:id w:val="1612312642"/>
          <w:placeholder>
            <w:docPart w:val="E7238C1AE9A84CF29ABC7D2C0D1CBD3F"/>
          </w:placeholder>
          <w:temporary/>
          <w:showingPlcHdr/>
        </w:sdtPr>
        <w:sdtContent>
          <w:r w:rsidR="00C40B1E" w:rsidRPr="008B543C">
            <w:rPr>
              <w:lang w:val="en-GB" w:bidi="en-GB"/>
            </w:rPr>
            <w:t>Cordially invites you to our</w:t>
          </w:r>
        </w:sdtContent>
      </w:sdt>
    </w:p>
    <w:p w14:paraId="0A6CEE5C" w14:textId="77777777" w:rsidR="00C40B1E" w:rsidRPr="0015517C" w:rsidRDefault="00361297" w:rsidP="00C40B1E">
      <w:pPr>
        <w:pStyle w:val="Heading1"/>
        <w:rPr>
          <w:sz w:val="56"/>
          <w:szCs w:val="56"/>
          <w:lang w:val="en-GB"/>
        </w:rPr>
      </w:pPr>
      <w:r w:rsidRPr="0015517C">
        <w:rPr>
          <w:sz w:val="56"/>
          <w:szCs w:val="56"/>
          <w:lang w:val="en-GB"/>
        </w:rPr>
        <w:t>Christmas showjumping competition</w:t>
      </w:r>
    </w:p>
    <w:p w14:paraId="1000EFC1" w14:textId="05DF9068" w:rsidR="00C40B1E" w:rsidRPr="008B543C" w:rsidRDefault="00361297" w:rsidP="00C40B1E">
      <w:pPr>
        <w:pStyle w:val="DateTime"/>
        <w:rPr>
          <w:lang w:val="en-GB"/>
        </w:rPr>
      </w:pPr>
      <w:r>
        <w:rPr>
          <w:lang w:val="en-GB"/>
        </w:rPr>
        <w:t>S</w:t>
      </w:r>
      <w:r w:rsidR="001E1672">
        <w:rPr>
          <w:lang w:val="en-GB"/>
        </w:rPr>
        <w:t>unday 17</w:t>
      </w:r>
      <w:r>
        <w:rPr>
          <w:lang w:val="en-GB"/>
        </w:rPr>
        <w:t>th December</w:t>
      </w:r>
      <w:r w:rsidR="00320777">
        <w:rPr>
          <w:lang w:val="en-GB"/>
        </w:rPr>
        <w:t xml:space="preserve">, </w:t>
      </w:r>
      <w:r>
        <w:rPr>
          <w:lang w:val="en-GB"/>
        </w:rPr>
        <w:t>9am start</w:t>
      </w:r>
    </w:p>
    <w:p w14:paraId="0EFA78A9" w14:textId="77777777" w:rsidR="00C40B1E" w:rsidRPr="008B543C" w:rsidRDefault="00361297" w:rsidP="00C40B1E">
      <w:pPr>
        <w:rPr>
          <w:lang w:val="en-GB"/>
        </w:rPr>
      </w:pPr>
      <w:r>
        <w:rPr>
          <w:lang w:val="en-GB"/>
        </w:rPr>
        <w:t>Southview Equestrian Centre</w:t>
      </w:r>
      <w:r w:rsidR="006B5FD8">
        <w:rPr>
          <w:lang w:val="en-GB"/>
        </w:rPr>
        <w:t>, CW7 4DL</w:t>
      </w:r>
    </w:p>
    <w:p w14:paraId="2A83441C" w14:textId="62F1DB64" w:rsidR="00AD1C14" w:rsidRDefault="00361297" w:rsidP="003D7CA7">
      <w:pPr>
        <w:rPr>
          <w:lang w:val="en-GB"/>
        </w:rPr>
      </w:pPr>
      <w:r>
        <w:rPr>
          <w:lang w:val="en-GB"/>
        </w:rPr>
        <w:t xml:space="preserve">Competitors must </w:t>
      </w:r>
      <w:r w:rsidR="00E40464">
        <w:rPr>
          <w:lang w:val="en-GB"/>
        </w:rPr>
        <w:t>be paid</w:t>
      </w:r>
      <w:r>
        <w:rPr>
          <w:lang w:val="en-GB"/>
        </w:rPr>
        <w:t xml:space="preserve"> up members of The Pony Club</w:t>
      </w:r>
      <w:r w:rsidR="006B5FD8">
        <w:rPr>
          <w:lang w:val="en-GB"/>
        </w:rPr>
        <w:t>. Age as of 1st January 202</w:t>
      </w:r>
      <w:r w:rsidR="001E1672">
        <w:rPr>
          <w:lang w:val="en-GB"/>
        </w:rPr>
        <w:t>3</w:t>
      </w:r>
    </w:p>
    <w:p w14:paraId="7E2AC1DC" w14:textId="0AE5BCA9" w:rsidR="00361297" w:rsidRPr="003D7CA7" w:rsidRDefault="00361297" w:rsidP="003D7CA7">
      <w:pPr>
        <w:rPr>
          <w:lang w:val="en-GB"/>
        </w:rPr>
      </w:pPr>
      <w:r w:rsidRPr="00973D2A">
        <w:rPr>
          <w:b/>
          <w:lang w:val="en-GB"/>
        </w:rPr>
        <w:t xml:space="preserve">From 30cm lead rein to </w:t>
      </w:r>
      <w:r w:rsidR="00CC6CAE">
        <w:rPr>
          <w:b/>
          <w:lang w:val="en-GB"/>
        </w:rPr>
        <w:t xml:space="preserve">90cm </w:t>
      </w:r>
      <w:r w:rsidRPr="00973D2A">
        <w:rPr>
          <w:b/>
          <w:lang w:val="en-GB"/>
        </w:rPr>
        <w:t xml:space="preserve">including </w:t>
      </w:r>
      <w:r w:rsidR="00CC6CAE">
        <w:rPr>
          <w:b/>
          <w:lang w:val="en-GB"/>
        </w:rPr>
        <w:t>fun pairs classes</w:t>
      </w:r>
    </w:p>
    <w:p w14:paraId="495C1A38" w14:textId="146EE0D6" w:rsidR="00470EA4" w:rsidRPr="00E40464" w:rsidRDefault="001E1672" w:rsidP="001E1672">
      <w:pPr>
        <w:jc w:val="both"/>
        <w:rPr>
          <w:b/>
          <w:bCs/>
          <w:u w:val="single"/>
          <w:lang w:val="en-GB"/>
        </w:rPr>
      </w:pPr>
      <w:r>
        <w:rPr>
          <w:lang w:val="en-GB"/>
        </w:rPr>
        <w:t xml:space="preserve">                                                        </w:t>
      </w:r>
      <w:r w:rsidRPr="00E40464">
        <w:rPr>
          <w:b/>
          <w:bCs/>
          <w:u w:val="single"/>
          <w:lang w:val="en-GB"/>
        </w:rPr>
        <w:t>T</w:t>
      </w:r>
      <w:r w:rsidR="00E60ED2" w:rsidRPr="00E40464">
        <w:rPr>
          <w:b/>
          <w:bCs/>
          <w:u w:val="single"/>
          <w:lang w:val="en-GB"/>
        </w:rPr>
        <w:t>he c</w:t>
      </w:r>
      <w:r w:rsidR="006B5FD8" w:rsidRPr="00E40464">
        <w:rPr>
          <w:b/>
          <w:bCs/>
          <w:u w:val="single"/>
          <w:lang w:val="en-GB"/>
        </w:rPr>
        <w:t xml:space="preserve">afe will be open for </w:t>
      </w:r>
      <w:r w:rsidRPr="00E40464">
        <w:rPr>
          <w:b/>
          <w:bCs/>
          <w:u w:val="single"/>
          <w:lang w:val="en-GB"/>
        </w:rPr>
        <w:t>all day.</w:t>
      </w:r>
      <w:r w:rsidR="006B5FD8" w:rsidRPr="00E40464">
        <w:rPr>
          <w:b/>
          <w:bCs/>
          <w:u w:val="single"/>
          <w:lang w:val="en-GB"/>
        </w:rPr>
        <w:t xml:space="preserve"> </w:t>
      </w:r>
    </w:p>
    <w:p w14:paraId="73F4686D" w14:textId="77777777" w:rsidR="00E40464" w:rsidRPr="001E1672" w:rsidRDefault="00E40464" w:rsidP="001E1672">
      <w:pPr>
        <w:jc w:val="both"/>
        <w:rPr>
          <w:b/>
          <w:bCs/>
          <w:lang w:val="en-GB"/>
        </w:rPr>
      </w:pPr>
    </w:p>
    <w:p w14:paraId="6D66B593" w14:textId="0882CFB3" w:rsidR="006B5FD8" w:rsidRPr="00A70685" w:rsidRDefault="006B5FD8" w:rsidP="00470EA4">
      <w:pPr>
        <w:rPr>
          <w:b/>
          <w:u w:val="single"/>
          <w:lang w:val="en-GB"/>
        </w:rPr>
      </w:pPr>
      <w:r w:rsidRPr="00A70685">
        <w:rPr>
          <w:b/>
          <w:u w:val="single"/>
          <w:lang w:val="en-GB"/>
        </w:rPr>
        <w:t>ENTRIES CLOSE THURSDAY 1</w:t>
      </w:r>
      <w:r w:rsidR="001E1672" w:rsidRPr="00A70685">
        <w:rPr>
          <w:b/>
          <w:u w:val="single"/>
          <w:lang w:val="en-GB"/>
        </w:rPr>
        <w:t>4</w:t>
      </w:r>
      <w:r w:rsidRPr="00A70685">
        <w:rPr>
          <w:b/>
          <w:u w:val="single"/>
          <w:lang w:val="en-GB"/>
        </w:rPr>
        <w:t xml:space="preserve">th </w:t>
      </w:r>
      <w:r w:rsidR="001E1672" w:rsidRPr="00A70685">
        <w:rPr>
          <w:b/>
          <w:u w:val="single"/>
          <w:lang w:val="en-GB"/>
        </w:rPr>
        <w:t>December No</w:t>
      </w:r>
      <w:r w:rsidR="001C411C" w:rsidRPr="00A70685">
        <w:rPr>
          <w:b/>
          <w:u w:val="single"/>
          <w:lang w:val="en-GB"/>
        </w:rPr>
        <w:t xml:space="preserve"> </w:t>
      </w:r>
      <w:r w:rsidR="00A70685" w:rsidRPr="00A70685">
        <w:rPr>
          <w:b/>
          <w:u w:val="single"/>
          <w:lang w:val="en-GB"/>
        </w:rPr>
        <w:t xml:space="preserve">class </w:t>
      </w:r>
      <w:r w:rsidR="001C411C" w:rsidRPr="00A70685">
        <w:rPr>
          <w:b/>
          <w:u w:val="single"/>
          <w:lang w:val="en-GB"/>
        </w:rPr>
        <w:t>entries taken on the day</w:t>
      </w:r>
      <w:r w:rsidR="001E1672" w:rsidRPr="00A70685">
        <w:rPr>
          <w:b/>
          <w:u w:val="single"/>
          <w:lang w:val="en-GB"/>
        </w:rPr>
        <w:t>.</w:t>
      </w:r>
    </w:p>
    <w:p w14:paraId="1850C370" w14:textId="3E47C8DF" w:rsidR="00E60ED2" w:rsidRPr="00A70685" w:rsidRDefault="00A70685" w:rsidP="00A70685">
      <w:pPr>
        <w:jc w:val="both"/>
        <w:rPr>
          <w:b/>
          <w:u w:val="single"/>
          <w:lang w:val="en-GB"/>
        </w:rPr>
      </w:pPr>
      <w:r w:rsidRPr="00A70685">
        <w:rPr>
          <w:b/>
          <w:u w:val="single"/>
          <w:lang w:val="en-GB"/>
        </w:rPr>
        <w:t xml:space="preserve">      </w:t>
      </w:r>
      <w:r>
        <w:rPr>
          <w:b/>
          <w:u w:val="single"/>
          <w:lang w:val="en-GB"/>
        </w:rPr>
        <w:t xml:space="preserve">     </w:t>
      </w:r>
      <w:r w:rsidRPr="00A70685">
        <w:rPr>
          <w:b/>
          <w:u w:val="single"/>
          <w:lang w:val="en-GB"/>
        </w:rPr>
        <w:t xml:space="preserve"> </w:t>
      </w:r>
      <w:r w:rsidR="00E40464" w:rsidRPr="00A70685">
        <w:rPr>
          <w:b/>
          <w:u w:val="single"/>
          <w:lang w:val="en-GB"/>
        </w:rPr>
        <w:t>All entries</w:t>
      </w:r>
      <w:r w:rsidR="001E1672" w:rsidRPr="00A70685">
        <w:rPr>
          <w:b/>
          <w:u w:val="single"/>
          <w:lang w:val="en-GB"/>
        </w:rPr>
        <w:t xml:space="preserve"> via Hores Events.</w:t>
      </w:r>
      <w:r w:rsidRPr="00A70685">
        <w:rPr>
          <w:b/>
          <w:u w:val="single"/>
          <w:lang w:val="en-GB"/>
        </w:rPr>
        <w:t xml:space="preserve"> Entry fee £12 each class 2 classes £20 </w:t>
      </w:r>
    </w:p>
    <w:p w14:paraId="6D665D0D" w14:textId="77777777" w:rsidR="00E60ED2" w:rsidRPr="00A70685" w:rsidRDefault="00E60ED2" w:rsidP="00470EA4">
      <w:pPr>
        <w:rPr>
          <w:b/>
          <w:u w:val="single"/>
          <w:lang w:val="en-GB"/>
        </w:rPr>
      </w:pPr>
      <w:r w:rsidRPr="00A70685">
        <w:rPr>
          <w:b/>
          <w:u w:val="single"/>
          <w:lang w:val="en-GB"/>
        </w:rPr>
        <w:t>Enquiries to Chris.Kirby3.ck@googlemail.com</w:t>
      </w:r>
    </w:p>
    <w:p w14:paraId="0B0CB2DD" w14:textId="77777777" w:rsidR="00E60ED2" w:rsidRPr="008B543C" w:rsidRDefault="00E60ED2" w:rsidP="00470EA4">
      <w:pPr>
        <w:rPr>
          <w:lang w:val="en-GB"/>
        </w:rPr>
      </w:pPr>
    </w:p>
    <w:tbl>
      <w:tblPr>
        <w:tblStyle w:val="TableGrid"/>
        <w:tblW w:w="0" w:type="auto"/>
        <w:tblLook w:val="04A0" w:firstRow="1" w:lastRow="0" w:firstColumn="1" w:lastColumn="0" w:noHBand="0" w:noVBand="1"/>
      </w:tblPr>
      <w:tblGrid>
        <w:gridCol w:w="1242"/>
        <w:gridCol w:w="2835"/>
        <w:gridCol w:w="5493"/>
      </w:tblGrid>
      <w:tr w:rsidR="0015517C" w14:paraId="5608F672" w14:textId="77777777" w:rsidTr="00E60ED2">
        <w:tc>
          <w:tcPr>
            <w:tcW w:w="1242" w:type="dxa"/>
          </w:tcPr>
          <w:p w14:paraId="01367492" w14:textId="77777777" w:rsidR="0015517C" w:rsidRDefault="0015517C" w:rsidP="00E74552">
            <w:pPr>
              <w:rPr>
                <w:lang w:val="en-GB"/>
              </w:rPr>
            </w:pPr>
            <w:r>
              <w:rPr>
                <w:lang w:val="en-GB"/>
              </w:rPr>
              <w:t>Class No</w:t>
            </w:r>
          </w:p>
        </w:tc>
        <w:tc>
          <w:tcPr>
            <w:tcW w:w="2835" w:type="dxa"/>
          </w:tcPr>
          <w:p w14:paraId="2122C5EE" w14:textId="77777777" w:rsidR="0015517C" w:rsidRDefault="0015517C" w:rsidP="00E74552">
            <w:pPr>
              <w:rPr>
                <w:lang w:val="en-GB"/>
              </w:rPr>
            </w:pPr>
          </w:p>
        </w:tc>
        <w:tc>
          <w:tcPr>
            <w:tcW w:w="5493" w:type="dxa"/>
          </w:tcPr>
          <w:p w14:paraId="4E0FFA7A" w14:textId="77777777" w:rsidR="0015517C" w:rsidRDefault="0015517C" w:rsidP="00DC1D6B">
            <w:pPr>
              <w:rPr>
                <w:lang w:val="en-GB"/>
              </w:rPr>
            </w:pPr>
          </w:p>
        </w:tc>
      </w:tr>
      <w:tr w:rsidR="0015517C" w14:paraId="7203A3D2" w14:textId="77777777" w:rsidTr="00E60ED2">
        <w:tc>
          <w:tcPr>
            <w:tcW w:w="1242" w:type="dxa"/>
          </w:tcPr>
          <w:p w14:paraId="30E34696" w14:textId="25E43CB5" w:rsidR="0015517C" w:rsidRDefault="0015517C" w:rsidP="00E74552">
            <w:pPr>
              <w:rPr>
                <w:lang w:val="en-GB"/>
              </w:rPr>
            </w:pPr>
            <w:r>
              <w:rPr>
                <w:lang w:val="en-GB"/>
              </w:rPr>
              <w:t>1</w:t>
            </w:r>
          </w:p>
        </w:tc>
        <w:tc>
          <w:tcPr>
            <w:tcW w:w="2835" w:type="dxa"/>
          </w:tcPr>
          <w:p w14:paraId="1A17B3CC" w14:textId="77777777" w:rsidR="0015517C" w:rsidRDefault="0015517C" w:rsidP="00E74552">
            <w:pPr>
              <w:rPr>
                <w:lang w:val="en-GB"/>
              </w:rPr>
            </w:pPr>
            <w:r>
              <w:rPr>
                <w:lang w:val="en-GB"/>
              </w:rPr>
              <w:t>Santa's Little Helpers</w:t>
            </w:r>
          </w:p>
        </w:tc>
        <w:tc>
          <w:tcPr>
            <w:tcW w:w="5493" w:type="dxa"/>
          </w:tcPr>
          <w:p w14:paraId="6C64759E" w14:textId="77777777" w:rsidR="0015517C" w:rsidRDefault="0015517C" w:rsidP="00DC1D6B">
            <w:pPr>
              <w:rPr>
                <w:lang w:val="en-GB"/>
              </w:rPr>
            </w:pPr>
            <w:r>
              <w:rPr>
                <w:lang w:val="en-GB"/>
              </w:rPr>
              <w:t>Lead rein, 8yrs and under, approx. 30cm</w:t>
            </w:r>
          </w:p>
          <w:p w14:paraId="1A5961A5" w14:textId="0B3D03AB" w:rsidR="00E40464" w:rsidRDefault="00E40464" w:rsidP="00DC1D6B">
            <w:pPr>
              <w:rPr>
                <w:lang w:val="en-GB"/>
              </w:rPr>
            </w:pPr>
            <w:r>
              <w:rPr>
                <w:lang w:val="en-GB"/>
              </w:rPr>
              <w:t>Course will be run as a single phase</w:t>
            </w:r>
          </w:p>
        </w:tc>
      </w:tr>
      <w:tr w:rsidR="0015517C" w:rsidRPr="00E60ED2" w14:paraId="4F06485D" w14:textId="77777777" w:rsidTr="00E60ED2">
        <w:tc>
          <w:tcPr>
            <w:tcW w:w="1242" w:type="dxa"/>
          </w:tcPr>
          <w:p w14:paraId="10B0A7ED" w14:textId="25839A26" w:rsidR="0015517C" w:rsidRPr="00E60ED2" w:rsidRDefault="002C53E0" w:rsidP="00E74552">
            <w:pPr>
              <w:rPr>
                <w:lang w:val="en-GB"/>
              </w:rPr>
            </w:pPr>
            <w:r>
              <w:rPr>
                <w:lang w:val="en-GB"/>
              </w:rPr>
              <w:t>2</w:t>
            </w:r>
          </w:p>
        </w:tc>
        <w:tc>
          <w:tcPr>
            <w:tcW w:w="2835" w:type="dxa"/>
          </w:tcPr>
          <w:p w14:paraId="6426F3A8" w14:textId="77777777" w:rsidR="0015517C" w:rsidRPr="00E60ED2" w:rsidRDefault="0015517C" w:rsidP="00E74552">
            <w:pPr>
              <w:rPr>
                <w:lang w:val="en-GB"/>
              </w:rPr>
            </w:pPr>
            <w:r w:rsidRPr="00E60ED2">
              <w:rPr>
                <w:lang w:val="en-GB"/>
              </w:rPr>
              <w:t>Santa's Little Helpers</w:t>
            </w:r>
          </w:p>
        </w:tc>
        <w:tc>
          <w:tcPr>
            <w:tcW w:w="5493" w:type="dxa"/>
          </w:tcPr>
          <w:p w14:paraId="62525507" w14:textId="3533BD5C" w:rsidR="0015517C" w:rsidRDefault="0015517C" w:rsidP="00DC1D6B">
            <w:pPr>
              <w:rPr>
                <w:lang w:val="en-GB"/>
              </w:rPr>
            </w:pPr>
            <w:r w:rsidRPr="00E60ED2">
              <w:rPr>
                <w:lang w:val="en-GB"/>
              </w:rPr>
              <w:t xml:space="preserve">8yrs and under, jumps </w:t>
            </w:r>
            <w:r w:rsidR="001E1672" w:rsidRPr="00E60ED2">
              <w:rPr>
                <w:lang w:val="en-GB"/>
              </w:rPr>
              <w:t>approx.</w:t>
            </w:r>
            <w:r w:rsidRPr="00E60ED2">
              <w:rPr>
                <w:lang w:val="en-GB"/>
              </w:rPr>
              <w:t xml:space="preserve"> </w:t>
            </w:r>
            <w:r w:rsidR="00E40464" w:rsidRPr="00E60ED2">
              <w:rPr>
                <w:lang w:val="en-GB"/>
              </w:rPr>
              <w:t>30cm.</w:t>
            </w:r>
          </w:p>
          <w:p w14:paraId="455E5596" w14:textId="70312D86" w:rsidR="00E40464" w:rsidRPr="00E60ED2" w:rsidRDefault="00E40464" w:rsidP="00DC1D6B">
            <w:pPr>
              <w:rPr>
                <w:lang w:val="en-GB"/>
              </w:rPr>
            </w:pPr>
            <w:r>
              <w:rPr>
                <w:lang w:val="en-GB"/>
              </w:rPr>
              <w:t>Course will be run as a single phase</w:t>
            </w:r>
          </w:p>
        </w:tc>
      </w:tr>
      <w:tr w:rsidR="0015517C" w:rsidRPr="00E60ED2" w14:paraId="0490BBD2" w14:textId="77777777" w:rsidTr="00E60ED2">
        <w:tc>
          <w:tcPr>
            <w:tcW w:w="1242" w:type="dxa"/>
          </w:tcPr>
          <w:p w14:paraId="3F12EEB4" w14:textId="317EF7A9" w:rsidR="0015517C" w:rsidRPr="00E60ED2" w:rsidRDefault="002C53E0" w:rsidP="00E74552">
            <w:pPr>
              <w:rPr>
                <w:lang w:val="en-GB"/>
              </w:rPr>
            </w:pPr>
            <w:r>
              <w:rPr>
                <w:lang w:val="en-GB"/>
              </w:rPr>
              <w:t>3</w:t>
            </w:r>
          </w:p>
        </w:tc>
        <w:tc>
          <w:tcPr>
            <w:tcW w:w="2835" w:type="dxa"/>
          </w:tcPr>
          <w:p w14:paraId="545C3DD7" w14:textId="77777777" w:rsidR="0015517C" w:rsidRPr="00E60ED2" w:rsidRDefault="00D8644F" w:rsidP="00E74552">
            <w:pPr>
              <w:rPr>
                <w:lang w:val="en-GB"/>
              </w:rPr>
            </w:pPr>
            <w:r>
              <w:rPr>
                <w:lang w:val="en-GB"/>
              </w:rPr>
              <w:t>The Snowman Stakes</w:t>
            </w:r>
          </w:p>
        </w:tc>
        <w:tc>
          <w:tcPr>
            <w:tcW w:w="5493" w:type="dxa"/>
          </w:tcPr>
          <w:p w14:paraId="5EF6E7DC" w14:textId="77777777" w:rsidR="0015517C" w:rsidRDefault="0015517C" w:rsidP="00DC1D6B">
            <w:pPr>
              <w:rPr>
                <w:lang w:val="en-GB"/>
              </w:rPr>
            </w:pPr>
            <w:r w:rsidRPr="00E60ED2">
              <w:rPr>
                <w:lang w:val="en-GB"/>
              </w:rPr>
              <w:t xml:space="preserve">10 </w:t>
            </w:r>
            <w:r w:rsidR="001E1672" w:rsidRPr="00E60ED2">
              <w:rPr>
                <w:lang w:val="en-GB"/>
              </w:rPr>
              <w:t>yrs.</w:t>
            </w:r>
            <w:r w:rsidRPr="00E60ED2">
              <w:rPr>
                <w:lang w:val="en-GB"/>
              </w:rPr>
              <w:t xml:space="preserve"> and under, first round jumps 40cm</w:t>
            </w:r>
          </w:p>
          <w:p w14:paraId="71BD41C3" w14:textId="5A244956" w:rsidR="00E40464" w:rsidRPr="00E60ED2" w:rsidRDefault="00E40464" w:rsidP="00DC1D6B">
            <w:pPr>
              <w:rPr>
                <w:lang w:val="en-GB"/>
              </w:rPr>
            </w:pPr>
            <w:r>
              <w:rPr>
                <w:lang w:val="en-GB"/>
              </w:rPr>
              <w:t>Course will be as a single phase</w:t>
            </w:r>
          </w:p>
        </w:tc>
      </w:tr>
      <w:tr w:rsidR="0015517C" w:rsidRPr="00E60ED2" w14:paraId="62F757CE" w14:textId="77777777" w:rsidTr="00E60ED2">
        <w:tc>
          <w:tcPr>
            <w:tcW w:w="1242" w:type="dxa"/>
          </w:tcPr>
          <w:p w14:paraId="3F822302" w14:textId="053FB0E1" w:rsidR="0015517C" w:rsidRPr="00E60ED2" w:rsidRDefault="002C53E0" w:rsidP="00E74552">
            <w:pPr>
              <w:rPr>
                <w:lang w:val="en-GB"/>
              </w:rPr>
            </w:pPr>
            <w:r>
              <w:rPr>
                <w:lang w:val="en-GB"/>
              </w:rPr>
              <w:t>4</w:t>
            </w:r>
          </w:p>
        </w:tc>
        <w:tc>
          <w:tcPr>
            <w:tcW w:w="2835" w:type="dxa"/>
          </w:tcPr>
          <w:p w14:paraId="7E85D4A5" w14:textId="77777777" w:rsidR="0015517C" w:rsidRPr="00E60ED2" w:rsidRDefault="00D8644F" w:rsidP="00D8644F">
            <w:pPr>
              <w:tabs>
                <w:tab w:val="left" w:pos="600"/>
                <w:tab w:val="center" w:pos="1309"/>
              </w:tabs>
              <w:jc w:val="left"/>
              <w:rPr>
                <w:lang w:val="en-GB"/>
              </w:rPr>
            </w:pPr>
            <w:r>
              <w:rPr>
                <w:lang w:val="en-GB"/>
              </w:rPr>
              <w:tab/>
              <w:t xml:space="preserve">The </w:t>
            </w:r>
            <w:r>
              <w:rPr>
                <w:lang w:val="en-GB"/>
              </w:rPr>
              <w:tab/>
            </w:r>
            <w:r w:rsidR="0015517C" w:rsidRPr="00E60ED2">
              <w:rPr>
                <w:lang w:val="en-GB"/>
              </w:rPr>
              <w:t>Rudolf Dash</w:t>
            </w:r>
          </w:p>
        </w:tc>
        <w:tc>
          <w:tcPr>
            <w:tcW w:w="5493" w:type="dxa"/>
          </w:tcPr>
          <w:p w14:paraId="4C1E719B" w14:textId="5C8556FA" w:rsidR="003D7CA7" w:rsidRDefault="0015517C" w:rsidP="003D7CA7">
            <w:pPr>
              <w:rPr>
                <w:lang w:val="en-GB"/>
              </w:rPr>
            </w:pPr>
            <w:r w:rsidRPr="00E60ED2">
              <w:rPr>
                <w:lang w:val="en-GB"/>
              </w:rPr>
              <w:t xml:space="preserve">Any age, </w:t>
            </w:r>
            <w:r w:rsidR="003D7CA7">
              <w:rPr>
                <w:lang w:val="en-GB"/>
              </w:rPr>
              <w:t xml:space="preserve">first </w:t>
            </w:r>
            <w:r w:rsidRPr="00E60ED2">
              <w:rPr>
                <w:lang w:val="en-GB"/>
              </w:rPr>
              <w:t>jumps 50cm</w:t>
            </w:r>
          </w:p>
          <w:p w14:paraId="6F3BC4BC" w14:textId="46F9141C" w:rsidR="0015517C" w:rsidRPr="00E60ED2" w:rsidRDefault="00E40464" w:rsidP="003D7CA7">
            <w:pPr>
              <w:rPr>
                <w:lang w:val="en-GB"/>
              </w:rPr>
            </w:pPr>
            <w:r>
              <w:rPr>
                <w:lang w:val="en-GB"/>
              </w:rPr>
              <w:t>course will be run as a single phase</w:t>
            </w:r>
          </w:p>
        </w:tc>
      </w:tr>
      <w:tr w:rsidR="0015517C" w:rsidRPr="00E60ED2" w14:paraId="46885099" w14:textId="77777777" w:rsidTr="00E60ED2">
        <w:tc>
          <w:tcPr>
            <w:tcW w:w="1242" w:type="dxa"/>
          </w:tcPr>
          <w:p w14:paraId="45F06F40" w14:textId="3E725D64" w:rsidR="0015517C" w:rsidRPr="00E60ED2" w:rsidRDefault="002C53E0" w:rsidP="00E74552">
            <w:pPr>
              <w:rPr>
                <w:lang w:val="en-GB"/>
              </w:rPr>
            </w:pPr>
            <w:r>
              <w:rPr>
                <w:lang w:val="en-GB"/>
              </w:rPr>
              <w:t>5</w:t>
            </w:r>
          </w:p>
        </w:tc>
        <w:tc>
          <w:tcPr>
            <w:tcW w:w="2835" w:type="dxa"/>
          </w:tcPr>
          <w:p w14:paraId="33E8B5EE" w14:textId="77777777" w:rsidR="0015517C" w:rsidRPr="00E60ED2" w:rsidRDefault="00D8644F" w:rsidP="00E74552">
            <w:pPr>
              <w:rPr>
                <w:lang w:val="en-GB"/>
              </w:rPr>
            </w:pPr>
            <w:r>
              <w:rPr>
                <w:lang w:val="en-GB"/>
              </w:rPr>
              <w:t>The Christmas Cracker Stakes</w:t>
            </w:r>
            <w:r w:rsidR="00E60ED2">
              <w:rPr>
                <w:lang w:val="en-GB"/>
              </w:rPr>
              <w:t xml:space="preserve"> (NWL</w:t>
            </w:r>
            <w:r w:rsidR="0015517C" w:rsidRPr="00E60ED2">
              <w:rPr>
                <w:lang w:val="en-GB"/>
              </w:rPr>
              <w:t>)</w:t>
            </w:r>
          </w:p>
        </w:tc>
        <w:tc>
          <w:tcPr>
            <w:tcW w:w="5493" w:type="dxa"/>
          </w:tcPr>
          <w:p w14:paraId="01983079" w14:textId="72406AE4" w:rsidR="0015517C" w:rsidRPr="00E60ED2" w:rsidRDefault="0015517C" w:rsidP="00DC1D6B">
            <w:pPr>
              <w:rPr>
                <w:lang w:val="en-GB"/>
              </w:rPr>
            </w:pPr>
            <w:r w:rsidRPr="00E60ED2">
              <w:rPr>
                <w:lang w:val="en-GB"/>
              </w:rPr>
              <w:t>Any age, first round jumps 60cm, for members who have not competed at Winter League</w:t>
            </w:r>
            <w:r w:rsidR="00852E7B">
              <w:rPr>
                <w:lang w:val="en-GB"/>
              </w:rPr>
              <w:t xml:space="preserve"> 70cm second round</w:t>
            </w:r>
          </w:p>
        </w:tc>
      </w:tr>
      <w:tr w:rsidR="0015517C" w:rsidRPr="00E60ED2" w14:paraId="1A9A2A85" w14:textId="77777777" w:rsidTr="00E60ED2">
        <w:tc>
          <w:tcPr>
            <w:tcW w:w="1242" w:type="dxa"/>
          </w:tcPr>
          <w:p w14:paraId="7688D1BA" w14:textId="72CE744F" w:rsidR="0015517C" w:rsidRPr="00E60ED2" w:rsidRDefault="002C53E0" w:rsidP="00E74552">
            <w:pPr>
              <w:rPr>
                <w:lang w:val="en-GB"/>
              </w:rPr>
            </w:pPr>
            <w:r>
              <w:rPr>
                <w:lang w:val="en-GB"/>
              </w:rPr>
              <w:t>6</w:t>
            </w:r>
          </w:p>
        </w:tc>
        <w:tc>
          <w:tcPr>
            <w:tcW w:w="2835" w:type="dxa"/>
          </w:tcPr>
          <w:p w14:paraId="79E2B132" w14:textId="77777777" w:rsidR="0015517C" w:rsidRPr="00E60ED2" w:rsidRDefault="00D8644F" w:rsidP="00E74552">
            <w:pPr>
              <w:rPr>
                <w:lang w:val="en-GB"/>
              </w:rPr>
            </w:pPr>
            <w:r>
              <w:rPr>
                <w:lang w:val="en-GB"/>
              </w:rPr>
              <w:t>The Christmas Cracker Stakes</w:t>
            </w:r>
          </w:p>
        </w:tc>
        <w:tc>
          <w:tcPr>
            <w:tcW w:w="5493" w:type="dxa"/>
          </w:tcPr>
          <w:p w14:paraId="07BE4B80" w14:textId="06B4AAE7" w:rsidR="0015517C" w:rsidRDefault="00E60ED2" w:rsidP="00DC1D6B">
            <w:pPr>
              <w:rPr>
                <w:lang w:val="en-GB"/>
              </w:rPr>
            </w:pPr>
            <w:r w:rsidRPr="00E60ED2">
              <w:rPr>
                <w:lang w:val="en-GB"/>
              </w:rPr>
              <w:t xml:space="preserve">Any age, first round jumps 60cm, </w:t>
            </w:r>
            <w:r w:rsidR="00852E7B" w:rsidRPr="00E60ED2">
              <w:rPr>
                <w:lang w:val="en-GB"/>
              </w:rPr>
              <w:t xml:space="preserve">for </w:t>
            </w:r>
            <w:r w:rsidR="00852E7B">
              <w:rPr>
                <w:lang w:val="en-GB"/>
              </w:rPr>
              <w:t xml:space="preserve">WL </w:t>
            </w:r>
            <w:r w:rsidRPr="00E60ED2">
              <w:rPr>
                <w:lang w:val="en-GB"/>
              </w:rPr>
              <w:t xml:space="preserve">members </w:t>
            </w:r>
          </w:p>
          <w:p w14:paraId="08B4C946" w14:textId="283FE7EF" w:rsidR="001E1672" w:rsidRPr="00E60ED2" w:rsidRDefault="001E1672" w:rsidP="00DC1D6B">
            <w:pPr>
              <w:rPr>
                <w:lang w:val="en-GB"/>
              </w:rPr>
            </w:pPr>
            <w:r>
              <w:rPr>
                <w:lang w:val="en-GB"/>
              </w:rPr>
              <w:t xml:space="preserve">Second round timed over </w:t>
            </w:r>
            <w:r w:rsidR="00852E7B">
              <w:rPr>
                <w:lang w:val="en-GB"/>
              </w:rPr>
              <w:t xml:space="preserve">full course </w:t>
            </w:r>
            <w:r>
              <w:rPr>
                <w:lang w:val="en-GB"/>
              </w:rPr>
              <w:t>70cm</w:t>
            </w:r>
          </w:p>
        </w:tc>
      </w:tr>
      <w:tr w:rsidR="00E60ED2" w:rsidRPr="00E60ED2" w14:paraId="656AC904" w14:textId="77777777" w:rsidTr="00E60ED2">
        <w:tc>
          <w:tcPr>
            <w:tcW w:w="1242" w:type="dxa"/>
          </w:tcPr>
          <w:p w14:paraId="275DEA9D" w14:textId="3E93C338" w:rsidR="00E60ED2" w:rsidRPr="00E60ED2" w:rsidRDefault="002C53E0" w:rsidP="00E74552">
            <w:pPr>
              <w:rPr>
                <w:lang w:val="en-GB"/>
              </w:rPr>
            </w:pPr>
            <w:r>
              <w:rPr>
                <w:lang w:val="en-GB"/>
              </w:rPr>
              <w:t>7</w:t>
            </w:r>
          </w:p>
        </w:tc>
        <w:tc>
          <w:tcPr>
            <w:tcW w:w="2835" w:type="dxa"/>
          </w:tcPr>
          <w:p w14:paraId="58FE48A6" w14:textId="77777777" w:rsidR="00E60ED2" w:rsidRPr="00E60ED2" w:rsidRDefault="00D8644F" w:rsidP="00E74552">
            <w:pPr>
              <w:rPr>
                <w:lang w:val="en-GB"/>
              </w:rPr>
            </w:pPr>
            <w:r>
              <w:rPr>
                <w:lang w:val="en-GB"/>
              </w:rPr>
              <w:t>The Reindeer Leap</w:t>
            </w:r>
          </w:p>
        </w:tc>
        <w:tc>
          <w:tcPr>
            <w:tcW w:w="5493" w:type="dxa"/>
          </w:tcPr>
          <w:p w14:paraId="2E35EA50" w14:textId="4A2CCA56" w:rsidR="00E60ED2" w:rsidRPr="00E60ED2" w:rsidRDefault="00E60ED2" w:rsidP="00DC1D6B">
            <w:pPr>
              <w:rPr>
                <w:lang w:val="en-GB"/>
              </w:rPr>
            </w:pPr>
            <w:r w:rsidRPr="00E60ED2">
              <w:rPr>
                <w:lang w:val="en-GB"/>
              </w:rPr>
              <w:t>Any age, first round jumps 70cm</w:t>
            </w:r>
            <w:r w:rsidR="00852E7B">
              <w:rPr>
                <w:lang w:val="en-GB"/>
              </w:rPr>
              <w:t xml:space="preserve"> second round times</w:t>
            </w:r>
          </w:p>
        </w:tc>
      </w:tr>
      <w:tr w:rsidR="00E60ED2" w:rsidRPr="00E60ED2" w14:paraId="2501FA10" w14:textId="77777777" w:rsidTr="00E60ED2">
        <w:tc>
          <w:tcPr>
            <w:tcW w:w="1242" w:type="dxa"/>
          </w:tcPr>
          <w:p w14:paraId="4CAE8302" w14:textId="4BE12171" w:rsidR="00E60ED2" w:rsidRPr="00E60ED2" w:rsidRDefault="002C53E0" w:rsidP="00E74552">
            <w:pPr>
              <w:rPr>
                <w:lang w:val="en-GB"/>
              </w:rPr>
            </w:pPr>
            <w:r>
              <w:rPr>
                <w:lang w:val="en-GB"/>
              </w:rPr>
              <w:t>8</w:t>
            </w:r>
          </w:p>
        </w:tc>
        <w:tc>
          <w:tcPr>
            <w:tcW w:w="2835" w:type="dxa"/>
          </w:tcPr>
          <w:p w14:paraId="5DE4B46C" w14:textId="77777777" w:rsidR="00E60ED2" w:rsidRPr="00E60ED2" w:rsidRDefault="00D8644F" w:rsidP="00E74552">
            <w:pPr>
              <w:rPr>
                <w:lang w:val="en-GB"/>
              </w:rPr>
            </w:pPr>
            <w:r>
              <w:rPr>
                <w:lang w:val="en-GB"/>
              </w:rPr>
              <w:t>The Father Christmas Challenge</w:t>
            </w:r>
          </w:p>
        </w:tc>
        <w:tc>
          <w:tcPr>
            <w:tcW w:w="5493" w:type="dxa"/>
          </w:tcPr>
          <w:p w14:paraId="4F61A871" w14:textId="77777777" w:rsidR="00E60ED2" w:rsidRDefault="00852E7B" w:rsidP="00DC1D6B">
            <w:pPr>
              <w:rPr>
                <w:lang w:val="en-GB"/>
              </w:rPr>
            </w:pPr>
            <w:r>
              <w:rPr>
                <w:lang w:val="en-GB"/>
              </w:rPr>
              <w:t>Any age</w:t>
            </w:r>
            <w:r w:rsidR="00D8644F">
              <w:rPr>
                <w:lang w:val="en-GB"/>
              </w:rPr>
              <w:t xml:space="preserve"> first round jumps </w:t>
            </w:r>
            <w:r>
              <w:rPr>
                <w:lang w:val="en-GB"/>
              </w:rPr>
              <w:t>8</w:t>
            </w:r>
            <w:r w:rsidR="00D8644F">
              <w:rPr>
                <w:lang w:val="en-GB"/>
              </w:rPr>
              <w:t>0cm</w:t>
            </w:r>
            <w:r>
              <w:rPr>
                <w:lang w:val="en-GB"/>
              </w:rPr>
              <w:t xml:space="preserve"> second round times</w:t>
            </w:r>
          </w:p>
          <w:p w14:paraId="29EA8521" w14:textId="7E7A03F3" w:rsidR="00A70685" w:rsidRPr="00E60ED2" w:rsidRDefault="00A70685" w:rsidP="00A70685">
            <w:pPr>
              <w:jc w:val="both"/>
              <w:rPr>
                <w:lang w:val="en-GB"/>
              </w:rPr>
            </w:pPr>
            <w:r>
              <w:rPr>
                <w:lang w:val="en-GB"/>
              </w:rPr>
              <w:t xml:space="preserve">      </w:t>
            </w:r>
          </w:p>
        </w:tc>
      </w:tr>
      <w:tr w:rsidR="00E60ED2" w:rsidRPr="00E60ED2" w14:paraId="11A0C891" w14:textId="77777777" w:rsidTr="00E60ED2">
        <w:tc>
          <w:tcPr>
            <w:tcW w:w="1242" w:type="dxa"/>
          </w:tcPr>
          <w:p w14:paraId="57E2FEB2" w14:textId="46B9E58E" w:rsidR="00E60ED2" w:rsidRPr="00E60ED2" w:rsidRDefault="002C53E0" w:rsidP="00E74552">
            <w:pPr>
              <w:rPr>
                <w:lang w:val="en-GB"/>
              </w:rPr>
            </w:pPr>
            <w:r>
              <w:rPr>
                <w:lang w:val="en-GB"/>
              </w:rPr>
              <w:t>9</w:t>
            </w:r>
          </w:p>
        </w:tc>
        <w:tc>
          <w:tcPr>
            <w:tcW w:w="2835" w:type="dxa"/>
          </w:tcPr>
          <w:p w14:paraId="3A51C60F" w14:textId="77777777" w:rsidR="00E60ED2" w:rsidRPr="00E60ED2" w:rsidRDefault="00D8644F" w:rsidP="00E74552">
            <w:pPr>
              <w:rPr>
                <w:lang w:val="en-GB"/>
              </w:rPr>
            </w:pPr>
            <w:r>
              <w:rPr>
                <w:lang w:val="en-GB"/>
              </w:rPr>
              <w:t>The Holly Wreath Hop</w:t>
            </w:r>
          </w:p>
        </w:tc>
        <w:tc>
          <w:tcPr>
            <w:tcW w:w="5493" w:type="dxa"/>
          </w:tcPr>
          <w:p w14:paraId="6E280DA8" w14:textId="7266372E" w:rsidR="00E60ED2" w:rsidRPr="00E60ED2" w:rsidRDefault="00852E7B" w:rsidP="00DC1D6B">
            <w:pPr>
              <w:rPr>
                <w:lang w:val="en-GB"/>
              </w:rPr>
            </w:pPr>
            <w:r>
              <w:rPr>
                <w:lang w:val="en-GB"/>
              </w:rPr>
              <w:t xml:space="preserve">Any age </w:t>
            </w:r>
            <w:r w:rsidR="00D8644F">
              <w:rPr>
                <w:lang w:val="en-GB"/>
              </w:rPr>
              <w:t>first round jumps 90cm</w:t>
            </w:r>
            <w:r>
              <w:rPr>
                <w:lang w:val="en-GB"/>
              </w:rPr>
              <w:t xml:space="preserve"> second round times</w:t>
            </w:r>
          </w:p>
        </w:tc>
      </w:tr>
      <w:tr w:rsidR="00E60ED2" w:rsidRPr="00E60ED2" w14:paraId="095193C4" w14:textId="77777777" w:rsidTr="00E60ED2">
        <w:tc>
          <w:tcPr>
            <w:tcW w:w="1242" w:type="dxa"/>
          </w:tcPr>
          <w:p w14:paraId="603B10C1" w14:textId="1976799B" w:rsidR="00E60ED2" w:rsidRPr="00E60ED2" w:rsidRDefault="00E60ED2" w:rsidP="00E74552">
            <w:pPr>
              <w:rPr>
                <w:lang w:val="en-GB"/>
              </w:rPr>
            </w:pPr>
          </w:p>
        </w:tc>
        <w:tc>
          <w:tcPr>
            <w:tcW w:w="2835" w:type="dxa"/>
          </w:tcPr>
          <w:p w14:paraId="54FEB126" w14:textId="339FEDE7" w:rsidR="00E60ED2" w:rsidRPr="00E60ED2" w:rsidRDefault="00E60ED2" w:rsidP="00E74552">
            <w:pPr>
              <w:rPr>
                <w:lang w:val="en-GB"/>
              </w:rPr>
            </w:pPr>
          </w:p>
        </w:tc>
        <w:tc>
          <w:tcPr>
            <w:tcW w:w="5493" w:type="dxa"/>
          </w:tcPr>
          <w:p w14:paraId="49DEF45E" w14:textId="565FC89C" w:rsidR="00E60ED2" w:rsidRPr="00E60ED2" w:rsidRDefault="00E60ED2" w:rsidP="00DC1D6B">
            <w:pPr>
              <w:rPr>
                <w:lang w:val="en-GB"/>
              </w:rPr>
            </w:pPr>
          </w:p>
        </w:tc>
      </w:tr>
    </w:tbl>
    <w:p w14:paraId="199E82F9" w14:textId="77777777" w:rsidR="00E74552" w:rsidRDefault="00E74552" w:rsidP="00E74552">
      <w:pPr>
        <w:rPr>
          <w:lang w:val="en-GB"/>
        </w:rPr>
      </w:pPr>
    </w:p>
    <w:p w14:paraId="711349D8" w14:textId="61D36F6D" w:rsidR="00320777" w:rsidRDefault="00E60ED2" w:rsidP="00320777">
      <w:pPr>
        <w:ind w:left="-284" w:right="-285"/>
        <w:rPr>
          <w:lang w:val="en-GB"/>
        </w:rPr>
      </w:pPr>
      <w:r w:rsidRPr="00320777">
        <w:rPr>
          <w:b/>
          <w:lang w:val="en-GB"/>
        </w:rPr>
        <w:t xml:space="preserve">Members may enter </w:t>
      </w:r>
      <w:r w:rsidR="001E1672" w:rsidRPr="00320777">
        <w:rPr>
          <w:b/>
          <w:lang w:val="en-GB"/>
        </w:rPr>
        <w:t>two</w:t>
      </w:r>
      <w:r w:rsidRPr="00320777">
        <w:rPr>
          <w:b/>
          <w:lang w:val="en-GB"/>
        </w:rPr>
        <w:t xml:space="preserve"> consecutive classes only</w:t>
      </w:r>
      <w:r w:rsidR="001E1672">
        <w:rPr>
          <w:lang w:val="en-GB"/>
        </w:rPr>
        <w:t xml:space="preserve">. </w:t>
      </w:r>
    </w:p>
    <w:p w14:paraId="6A64D49C" w14:textId="77777777" w:rsidR="002E3AC2" w:rsidRDefault="002E3AC2" w:rsidP="00320777">
      <w:pPr>
        <w:ind w:left="-284" w:right="-285"/>
        <w:rPr>
          <w:lang w:val="en-GB"/>
        </w:rPr>
      </w:pPr>
    </w:p>
    <w:p w14:paraId="0C04D6F0" w14:textId="3AD076A8" w:rsidR="00E60ED2" w:rsidRDefault="00E60ED2" w:rsidP="00320777">
      <w:pPr>
        <w:ind w:left="-284" w:right="-285"/>
        <w:rPr>
          <w:lang w:val="en-GB"/>
        </w:rPr>
      </w:pPr>
      <w:r>
        <w:rPr>
          <w:lang w:val="en-GB"/>
        </w:rPr>
        <w:t xml:space="preserve">Please ensure that all tack conforms to Pony Club rules </w:t>
      </w:r>
      <w:r w:rsidR="001E1672">
        <w:rPr>
          <w:lang w:val="en-GB"/>
        </w:rPr>
        <w:t>2023.</w:t>
      </w:r>
    </w:p>
    <w:p w14:paraId="30B66538" w14:textId="77777777" w:rsidR="00973D2A" w:rsidRDefault="00973D2A" w:rsidP="00E74552">
      <w:pPr>
        <w:rPr>
          <w:lang w:val="en-GB"/>
        </w:rPr>
      </w:pPr>
    </w:p>
    <w:p w14:paraId="410A6B3F" w14:textId="77777777" w:rsidR="002C53E0" w:rsidRDefault="002C53E0" w:rsidP="00A70685">
      <w:pPr>
        <w:jc w:val="both"/>
        <w:rPr>
          <w:sz w:val="18"/>
          <w:szCs w:val="18"/>
          <w:lang w:val="en-GB"/>
        </w:rPr>
      </w:pPr>
    </w:p>
    <w:p w14:paraId="35E03298" w14:textId="77777777" w:rsidR="00A70685" w:rsidRDefault="00A70685" w:rsidP="00A70685">
      <w:pPr>
        <w:jc w:val="both"/>
        <w:rPr>
          <w:sz w:val="18"/>
          <w:szCs w:val="18"/>
          <w:lang w:val="en-GB"/>
        </w:rPr>
      </w:pPr>
    </w:p>
    <w:p w14:paraId="4946986D" w14:textId="123D3D95" w:rsidR="002E3AC2" w:rsidRDefault="002E3AC2" w:rsidP="002C53E0">
      <w:pPr>
        <w:rPr>
          <w:lang w:val="en-GB"/>
        </w:rPr>
      </w:pPr>
    </w:p>
    <w:p w14:paraId="3C341584" w14:textId="77777777" w:rsidR="00A70685" w:rsidRDefault="00A70685" w:rsidP="002E3AC2">
      <w:pPr>
        <w:pStyle w:val="Companyname"/>
        <w:rPr>
          <w:b/>
          <w:lang w:val="en-GB"/>
        </w:rPr>
      </w:pPr>
    </w:p>
    <w:p w14:paraId="4ADBBB4C" w14:textId="737A76FF" w:rsidR="002E3AC2" w:rsidRPr="00E60ED2" w:rsidRDefault="002E3AC2" w:rsidP="002E3AC2">
      <w:pPr>
        <w:pStyle w:val="Companyname"/>
        <w:rPr>
          <w:b/>
          <w:lang w:val="en-GB"/>
        </w:rPr>
      </w:pPr>
      <w:r w:rsidRPr="00E60ED2">
        <w:rPr>
          <w:b/>
          <w:lang w:val="en-GB"/>
        </w:rPr>
        <w:lastRenderedPageBreak/>
        <w:t>Cheshire Hunt south branch of the pony club</w:t>
      </w:r>
    </w:p>
    <w:p w14:paraId="79294AAF" w14:textId="6AAD2135" w:rsidR="002C53E0" w:rsidRDefault="00000000" w:rsidP="002E3AC2">
      <w:pPr>
        <w:rPr>
          <w:lang w:val="en-GB"/>
        </w:rPr>
      </w:pPr>
      <w:sdt>
        <w:sdtPr>
          <w:rPr>
            <w:lang w:val="en-GB"/>
          </w:rPr>
          <w:alias w:val="Cordially invites you to our:"/>
          <w:tag w:val="Cordially invites you to our:"/>
          <w:id w:val="674536825"/>
          <w:placeholder>
            <w:docPart w:val="2C6A489D16014F4B88B217D5EC39C244"/>
          </w:placeholder>
          <w:temporary/>
          <w:showingPlcHdr/>
        </w:sdtPr>
        <w:sdtContent>
          <w:r w:rsidR="002E3AC2" w:rsidRPr="008B543C">
            <w:rPr>
              <w:lang w:val="en-GB" w:bidi="en-GB"/>
            </w:rPr>
            <w:t>Cordially invites you to our</w:t>
          </w:r>
        </w:sdtContent>
      </w:sdt>
    </w:p>
    <w:p w14:paraId="38751468" w14:textId="77777777" w:rsidR="002E3AC2" w:rsidRPr="008B543C" w:rsidRDefault="002E3AC2" w:rsidP="002C53E0">
      <w:pPr>
        <w:rPr>
          <w:lang w:val="en-GB"/>
        </w:rPr>
      </w:pPr>
    </w:p>
    <w:p w14:paraId="40230F30" w14:textId="77777777" w:rsidR="002C53E0" w:rsidRPr="0015517C" w:rsidRDefault="002C53E0" w:rsidP="002C53E0">
      <w:pPr>
        <w:pStyle w:val="Heading1"/>
        <w:rPr>
          <w:sz w:val="56"/>
          <w:szCs w:val="56"/>
          <w:lang w:val="en-GB"/>
        </w:rPr>
      </w:pPr>
      <w:r w:rsidRPr="0015517C">
        <w:rPr>
          <w:sz w:val="56"/>
          <w:szCs w:val="56"/>
          <w:lang w:val="en-GB"/>
        </w:rPr>
        <w:t>Christmas showjumping competition</w:t>
      </w:r>
    </w:p>
    <w:p w14:paraId="1C0A88C5" w14:textId="77777777" w:rsidR="002C53E0" w:rsidRPr="008B543C" w:rsidRDefault="002C53E0" w:rsidP="002C53E0">
      <w:pPr>
        <w:pStyle w:val="DateTime"/>
        <w:rPr>
          <w:lang w:val="en-GB"/>
        </w:rPr>
      </w:pPr>
      <w:r>
        <w:rPr>
          <w:lang w:val="en-GB"/>
        </w:rPr>
        <w:t>Sunday 17th December, 9am start</w:t>
      </w:r>
    </w:p>
    <w:p w14:paraId="5B2DA95C" w14:textId="77777777" w:rsidR="002C53E0" w:rsidRPr="008B543C" w:rsidRDefault="002C53E0" w:rsidP="002C53E0">
      <w:pPr>
        <w:rPr>
          <w:lang w:val="en-GB"/>
        </w:rPr>
      </w:pPr>
      <w:r>
        <w:rPr>
          <w:lang w:val="en-GB"/>
        </w:rPr>
        <w:t>Southview Equestrian Centre, CW7 4DL</w:t>
      </w:r>
    </w:p>
    <w:p w14:paraId="01C70651" w14:textId="77777777" w:rsidR="002C53E0" w:rsidRDefault="002C53E0" w:rsidP="002C53E0">
      <w:pPr>
        <w:rPr>
          <w:lang w:val="en-GB"/>
        </w:rPr>
      </w:pPr>
      <w:r>
        <w:rPr>
          <w:lang w:val="en-GB"/>
        </w:rPr>
        <w:t>By invitation only</w:t>
      </w:r>
    </w:p>
    <w:p w14:paraId="4B4A0760" w14:textId="77777777" w:rsidR="002C53E0" w:rsidRDefault="002C53E0" w:rsidP="002C53E0">
      <w:pPr>
        <w:rPr>
          <w:lang w:val="en-GB"/>
        </w:rPr>
      </w:pPr>
      <w:r>
        <w:rPr>
          <w:lang w:val="en-GB"/>
        </w:rPr>
        <w:t xml:space="preserve"> Competitors must be paid up members of The Pony Club. Age as of 1st January 2023</w:t>
      </w:r>
    </w:p>
    <w:p w14:paraId="2D122167" w14:textId="77777777" w:rsidR="00F14A9E" w:rsidRDefault="00F14A9E" w:rsidP="002C53E0">
      <w:pPr>
        <w:rPr>
          <w:lang w:val="en-GB"/>
        </w:rPr>
      </w:pPr>
    </w:p>
    <w:p w14:paraId="7209BF52" w14:textId="77777777" w:rsidR="002C53E0" w:rsidRDefault="002C53E0" w:rsidP="002C53E0">
      <w:pPr>
        <w:rPr>
          <w:b/>
          <w:lang w:val="en-GB"/>
        </w:rPr>
      </w:pPr>
      <w:r w:rsidRPr="00973D2A">
        <w:rPr>
          <w:b/>
          <w:lang w:val="en-GB"/>
        </w:rPr>
        <w:t xml:space="preserve">From 30cm lead rein to </w:t>
      </w:r>
      <w:r>
        <w:rPr>
          <w:b/>
          <w:lang w:val="en-GB"/>
        </w:rPr>
        <w:t xml:space="preserve">90cm </w:t>
      </w:r>
      <w:r w:rsidRPr="00973D2A">
        <w:rPr>
          <w:b/>
          <w:lang w:val="en-GB"/>
        </w:rPr>
        <w:t xml:space="preserve">including </w:t>
      </w:r>
      <w:r>
        <w:rPr>
          <w:b/>
          <w:lang w:val="en-GB"/>
        </w:rPr>
        <w:t>fun pairs classes</w:t>
      </w:r>
    </w:p>
    <w:p w14:paraId="2604D743" w14:textId="77777777" w:rsidR="00F14A9E" w:rsidRPr="003D7CA7" w:rsidRDefault="00F14A9E" w:rsidP="002C53E0">
      <w:pPr>
        <w:rPr>
          <w:lang w:val="en-GB"/>
        </w:rPr>
      </w:pPr>
    </w:p>
    <w:p w14:paraId="7AFDAEA3" w14:textId="77777777" w:rsidR="002C53E0" w:rsidRPr="00E40464" w:rsidRDefault="002C53E0" w:rsidP="002C53E0">
      <w:pPr>
        <w:jc w:val="both"/>
        <w:rPr>
          <w:b/>
          <w:bCs/>
          <w:u w:val="single"/>
          <w:lang w:val="en-GB"/>
        </w:rPr>
      </w:pPr>
      <w:r>
        <w:rPr>
          <w:lang w:val="en-GB"/>
        </w:rPr>
        <w:t xml:space="preserve">                                                        </w:t>
      </w:r>
      <w:r w:rsidRPr="00E40464">
        <w:rPr>
          <w:b/>
          <w:bCs/>
          <w:u w:val="single"/>
          <w:lang w:val="en-GB"/>
        </w:rPr>
        <w:t xml:space="preserve">The cafe will be open for all day. </w:t>
      </w:r>
    </w:p>
    <w:p w14:paraId="71219B2C" w14:textId="77777777" w:rsidR="002C53E0" w:rsidRPr="001E1672" w:rsidRDefault="002C53E0" w:rsidP="002C53E0">
      <w:pPr>
        <w:jc w:val="both"/>
        <w:rPr>
          <w:b/>
          <w:bCs/>
          <w:lang w:val="en-GB"/>
        </w:rPr>
      </w:pPr>
    </w:p>
    <w:p w14:paraId="385211F5" w14:textId="77777777" w:rsidR="002C53E0" w:rsidRPr="002E3AC2" w:rsidRDefault="002C53E0" w:rsidP="002C53E0">
      <w:pPr>
        <w:jc w:val="left"/>
        <w:rPr>
          <w:b/>
          <w:bCs/>
          <w:sz w:val="24"/>
          <w:szCs w:val="24"/>
          <w:lang w:val="en-GB"/>
        </w:rPr>
      </w:pPr>
    </w:p>
    <w:p w14:paraId="0A3095F8" w14:textId="6ADD7016" w:rsidR="00F14A9E" w:rsidRPr="002E3AC2" w:rsidRDefault="00F14A9E" w:rsidP="002C53E0">
      <w:pPr>
        <w:jc w:val="left"/>
        <w:rPr>
          <w:b/>
          <w:bCs/>
          <w:sz w:val="24"/>
          <w:szCs w:val="24"/>
          <w:lang w:val="en-GB"/>
        </w:rPr>
      </w:pPr>
      <w:r w:rsidRPr="002E3AC2">
        <w:rPr>
          <w:b/>
          <w:bCs/>
          <w:sz w:val="24"/>
          <w:szCs w:val="24"/>
          <w:lang w:val="en-GB"/>
        </w:rPr>
        <w:t xml:space="preserve">There will a fancy-dress prize for each class </w:t>
      </w:r>
    </w:p>
    <w:p w14:paraId="6C4537EF" w14:textId="77777777" w:rsidR="00F14A9E" w:rsidRPr="002E3AC2" w:rsidRDefault="00F14A9E" w:rsidP="002C53E0">
      <w:pPr>
        <w:jc w:val="left"/>
        <w:rPr>
          <w:b/>
          <w:bCs/>
          <w:sz w:val="24"/>
          <w:szCs w:val="24"/>
          <w:lang w:val="en-GB"/>
        </w:rPr>
      </w:pPr>
    </w:p>
    <w:p w14:paraId="571A455F" w14:textId="367FB2DA" w:rsidR="002C53E0" w:rsidRPr="002E3AC2" w:rsidRDefault="002C53E0" w:rsidP="002C53E0">
      <w:pPr>
        <w:jc w:val="left"/>
        <w:rPr>
          <w:b/>
          <w:bCs/>
          <w:sz w:val="24"/>
          <w:szCs w:val="24"/>
          <w:lang w:val="en-GB"/>
        </w:rPr>
      </w:pPr>
      <w:r w:rsidRPr="002E3AC2">
        <w:rPr>
          <w:b/>
          <w:bCs/>
          <w:sz w:val="24"/>
          <w:szCs w:val="24"/>
          <w:lang w:val="en-GB"/>
        </w:rPr>
        <w:t>In addition to each of the above classes, there will be a fun pairs class for every height.</w:t>
      </w:r>
    </w:p>
    <w:p w14:paraId="3BD3773B" w14:textId="77777777" w:rsidR="00F14A9E" w:rsidRPr="002E3AC2" w:rsidRDefault="00F14A9E" w:rsidP="002C53E0">
      <w:pPr>
        <w:jc w:val="left"/>
        <w:rPr>
          <w:b/>
          <w:bCs/>
          <w:sz w:val="24"/>
          <w:szCs w:val="24"/>
          <w:lang w:val="en-GB"/>
        </w:rPr>
      </w:pPr>
    </w:p>
    <w:p w14:paraId="68B89D1A" w14:textId="7B7D2786" w:rsidR="002C53E0" w:rsidRPr="002E3AC2" w:rsidRDefault="002C53E0" w:rsidP="002C53E0">
      <w:pPr>
        <w:jc w:val="left"/>
        <w:rPr>
          <w:b/>
          <w:bCs/>
          <w:sz w:val="24"/>
          <w:szCs w:val="24"/>
          <w:lang w:val="en-GB"/>
        </w:rPr>
      </w:pPr>
      <w:r w:rsidRPr="002E3AC2">
        <w:rPr>
          <w:b/>
          <w:bCs/>
          <w:sz w:val="24"/>
          <w:szCs w:val="24"/>
          <w:lang w:val="en-GB"/>
        </w:rPr>
        <w:t xml:space="preserve">Pairs for classes 1 + </w:t>
      </w:r>
      <w:r w:rsidR="00F14A9E" w:rsidRPr="002E3AC2">
        <w:rPr>
          <w:b/>
          <w:bCs/>
          <w:sz w:val="24"/>
          <w:szCs w:val="24"/>
          <w:lang w:val="en-GB"/>
        </w:rPr>
        <w:t>2 30</w:t>
      </w:r>
      <w:r w:rsidRPr="002E3AC2">
        <w:rPr>
          <w:b/>
          <w:bCs/>
          <w:sz w:val="24"/>
          <w:szCs w:val="24"/>
          <w:lang w:val="en-GB"/>
        </w:rPr>
        <w:t xml:space="preserve">cm </w:t>
      </w:r>
      <w:r w:rsidR="00F14A9E" w:rsidRPr="002E3AC2">
        <w:rPr>
          <w:b/>
          <w:bCs/>
          <w:sz w:val="24"/>
          <w:szCs w:val="24"/>
          <w:lang w:val="en-GB"/>
        </w:rPr>
        <w:t>will run together.</w:t>
      </w:r>
    </w:p>
    <w:p w14:paraId="6296DA56" w14:textId="77777777" w:rsidR="002C53E0" w:rsidRPr="002E3AC2" w:rsidRDefault="002C53E0" w:rsidP="002C53E0">
      <w:pPr>
        <w:jc w:val="left"/>
        <w:rPr>
          <w:b/>
          <w:bCs/>
          <w:sz w:val="24"/>
          <w:szCs w:val="24"/>
          <w:lang w:val="en-GB"/>
        </w:rPr>
      </w:pPr>
    </w:p>
    <w:p w14:paraId="7FD7757C" w14:textId="648C6C4D" w:rsidR="00F14A9E" w:rsidRPr="002E3AC2" w:rsidRDefault="002C53E0" w:rsidP="002C53E0">
      <w:pPr>
        <w:jc w:val="left"/>
        <w:rPr>
          <w:b/>
          <w:bCs/>
          <w:sz w:val="24"/>
          <w:szCs w:val="24"/>
          <w:lang w:val="en-GB"/>
        </w:rPr>
      </w:pPr>
      <w:r w:rsidRPr="002E3AC2">
        <w:rPr>
          <w:b/>
          <w:bCs/>
          <w:sz w:val="24"/>
          <w:szCs w:val="24"/>
          <w:lang w:val="en-GB"/>
        </w:rPr>
        <w:t xml:space="preserve">Pairs </w:t>
      </w:r>
      <w:r w:rsidR="00F14A9E" w:rsidRPr="002E3AC2">
        <w:rPr>
          <w:b/>
          <w:bCs/>
          <w:sz w:val="24"/>
          <w:szCs w:val="24"/>
          <w:lang w:val="en-GB"/>
        </w:rPr>
        <w:t>classes for 40cm plus will run after the finished of each class.</w:t>
      </w:r>
    </w:p>
    <w:p w14:paraId="4460589B" w14:textId="77777777" w:rsidR="00F14A9E" w:rsidRPr="002E3AC2" w:rsidRDefault="00F14A9E" w:rsidP="002C53E0">
      <w:pPr>
        <w:jc w:val="left"/>
        <w:rPr>
          <w:b/>
          <w:bCs/>
          <w:sz w:val="24"/>
          <w:szCs w:val="24"/>
          <w:lang w:val="en-GB"/>
        </w:rPr>
      </w:pPr>
    </w:p>
    <w:p w14:paraId="0E815F9F" w14:textId="77777777" w:rsidR="00F14A9E" w:rsidRDefault="00F14A9E" w:rsidP="002C53E0">
      <w:pPr>
        <w:jc w:val="left"/>
        <w:rPr>
          <w:b/>
          <w:bCs/>
          <w:sz w:val="24"/>
          <w:szCs w:val="24"/>
          <w:lang w:val="en-GB"/>
        </w:rPr>
      </w:pPr>
    </w:p>
    <w:p w14:paraId="468EC1AF" w14:textId="33C76865" w:rsidR="002E3AC2" w:rsidRDefault="00F14A9E" w:rsidP="002E3AC2">
      <w:pPr>
        <w:rPr>
          <w:b/>
          <w:bCs/>
          <w:sz w:val="24"/>
          <w:szCs w:val="24"/>
          <w:lang w:val="en-GB"/>
        </w:rPr>
      </w:pPr>
      <w:r w:rsidRPr="00F14A9E">
        <w:rPr>
          <w:b/>
          <w:bCs/>
          <w:sz w:val="24"/>
          <w:szCs w:val="24"/>
          <w:lang w:val="en-GB"/>
        </w:rPr>
        <w:t xml:space="preserve">There is </w:t>
      </w:r>
      <w:r w:rsidR="00A70685">
        <w:rPr>
          <w:b/>
          <w:bCs/>
          <w:sz w:val="24"/>
          <w:szCs w:val="24"/>
          <w:lang w:val="en-GB"/>
        </w:rPr>
        <w:t xml:space="preserve">NO </w:t>
      </w:r>
      <w:r w:rsidRPr="00F14A9E">
        <w:rPr>
          <w:b/>
          <w:bCs/>
          <w:sz w:val="24"/>
          <w:szCs w:val="24"/>
          <w:lang w:val="en-GB"/>
        </w:rPr>
        <w:t>entry fee for any of the pair’s classes.</w:t>
      </w:r>
    </w:p>
    <w:p w14:paraId="28AE27A6" w14:textId="6D7C52D7" w:rsidR="002E3AC2" w:rsidRDefault="002E3AC2" w:rsidP="002E3AC2">
      <w:pPr>
        <w:rPr>
          <w:b/>
          <w:bCs/>
          <w:sz w:val="24"/>
          <w:szCs w:val="24"/>
          <w:lang w:val="en-GB"/>
        </w:rPr>
      </w:pPr>
      <w:r>
        <w:rPr>
          <w:b/>
          <w:bCs/>
          <w:sz w:val="24"/>
          <w:szCs w:val="24"/>
          <w:lang w:val="en-GB"/>
        </w:rPr>
        <w:t>Just find a partner and put your names down on the day.</w:t>
      </w:r>
    </w:p>
    <w:p w14:paraId="7E09CAD0" w14:textId="77777777" w:rsidR="00F14A9E" w:rsidRDefault="00F14A9E" w:rsidP="002C53E0">
      <w:pPr>
        <w:jc w:val="left"/>
        <w:rPr>
          <w:b/>
          <w:bCs/>
          <w:sz w:val="24"/>
          <w:szCs w:val="24"/>
          <w:lang w:val="en-GB"/>
        </w:rPr>
      </w:pPr>
    </w:p>
    <w:p w14:paraId="6E2FEC89" w14:textId="77777777" w:rsidR="00F14A9E" w:rsidRDefault="00F14A9E" w:rsidP="002C53E0">
      <w:pPr>
        <w:jc w:val="left"/>
        <w:rPr>
          <w:b/>
          <w:bCs/>
          <w:sz w:val="24"/>
          <w:szCs w:val="24"/>
          <w:lang w:val="en-GB"/>
        </w:rPr>
      </w:pPr>
    </w:p>
    <w:p w14:paraId="655B4669" w14:textId="77777777" w:rsidR="00F14A9E" w:rsidRDefault="00F14A9E" w:rsidP="002C53E0">
      <w:pPr>
        <w:jc w:val="left"/>
        <w:rPr>
          <w:b/>
          <w:bCs/>
          <w:sz w:val="24"/>
          <w:szCs w:val="24"/>
          <w:lang w:val="en-GB"/>
        </w:rPr>
      </w:pPr>
    </w:p>
    <w:p w14:paraId="310A00AF" w14:textId="77777777" w:rsidR="00F14A9E" w:rsidRPr="002E3AC2" w:rsidRDefault="00F14A9E" w:rsidP="00F14A9E">
      <w:pPr>
        <w:rPr>
          <w:lang w:val="en-GB"/>
        </w:rPr>
      </w:pPr>
      <w:r w:rsidRPr="002E3AC2">
        <w:rPr>
          <w:lang w:val="en-GB"/>
        </w:rPr>
        <w:t>The organisers of the event have taken every responsible precaution to ensure the health and safety of this event and everyone taking part. Neither the organisers nor any persons acting on behalf accept any liability for loss or damage, accident, injury or illness to competitors, spectators, or any other person's property whatsoever. No dogs please</w:t>
      </w:r>
    </w:p>
    <w:p w14:paraId="68E1947A" w14:textId="77777777" w:rsidR="00F14A9E" w:rsidRPr="002E3AC2" w:rsidRDefault="00F14A9E" w:rsidP="002C53E0">
      <w:pPr>
        <w:jc w:val="left"/>
        <w:rPr>
          <w:b/>
          <w:bCs/>
          <w:lang w:val="en-GB"/>
        </w:rPr>
      </w:pPr>
    </w:p>
    <w:sectPr w:rsidR="00F14A9E" w:rsidRPr="002E3AC2" w:rsidSect="00E60ED2">
      <w:headerReference w:type="default" r:id="rId7"/>
      <w:footerReference w:type="default" r:id="rId8"/>
      <w:pgSz w:w="11906" w:h="16838" w:code="9"/>
      <w:pgMar w:top="2977" w:right="1276" w:bottom="1560" w:left="1276" w:header="284"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130C" w14:textId="77777777" w:rsidR="002841FB" w:rsidRDefault="002841FB" w:rsidP="008D11BB">
      <w:r>
        <w:separator/>
      </w:r>
    </w:p>
  </w:endnote>
  <w:endnote w:type="continuationSeparator" w:id="0">
    <w:p w14:paraId="1B21EA3B" w14:textId="77777777" w:rsidR="002841FB" w:rsidRDefault="002841FB" w:rsidP="008D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29D8" w14:textId="77777777" w:rsidR="00B83D51" w:rsidRDefault="00B83D51">
    <w:pPr>
      <w:pStyle w:val="Footer"/>
    </w:pPr>
    <w:r>
      <w:rPr>
        <w:noProof/>
        <w:lang w:val="en-GB" w:eastAsia="en-GB"/>
      </w:rPr>
      <w:drawing>
        <wp:anchor distT="0" distB="0" distL="114300" distR="114300" simplePos="0" relativeHeight="251657216" behindDoc="1" locked="0" layoutInCell="1" allowOverlap="1" wp14:anchorId="0A735B77" wp14:editId="0688A1E6">
          <wp:simplePos x="0" y="0"/>
          <wp:positionH relativeFrom="column">
            <wp:posOffset>199390</wp:posOffset>
          </wp:positionH>
          <wp:positionV relativeFrom="paragraph">
            <wp:posOffset>-573405</wp:posOffset>
          </wp:positionV>
          <wp:extent cx="5353050" cy="923925"/>
          <wp:effectExtent l="19050" t="0" r="0" b="0"/>
          <wp:wrapNone/>
          <wp:docPr id="22" name="صورة 22" descr="Red and green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
                    <a:extLst>
                      <a:ext uri="{28A0092B-C50C-407E-A947-70E740481C1C}">
                        <a14:useLocalDpi xmlns:a14="http://schemas.microsoft.com/office/drawing/2010/main" val="0"/>
                      </a:ext>
                    </a:extLst>
                  </a:blip>
                  <a:stretch>
                    <a:fillRect/>
                  </a:stretch>
                </pic:blipFill>
                <pic:spPr>
                  <a:xfrm>
                    <a:off x="0" y="0"/>
                    <a:ext cx="5353050" cy="923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A54B" w14:textId="77777777" w:rsidR="002841FB" w:rsidRDefault="002841FB" w:rsidP="008D11BB">
      <w:r>
        <w:separator/>
      </w:r>
    </w:p>
  </w:footnote>
  <w:footnote w:type="continuationSeparator" w:id="0">
    <w:p w14:paraId="2EF523DB" w14:textId="77777777" w:rsidR="002841FB" w:rsidRDefault="002841FB" w:rsidP="008D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F64" w14:textId="77777777" w:rsidR="00B83D51" w:rsidRDefault="00E877D7">
    <w:pPr>
      <w:pStyle w:val="Header"/>
    </w:pPr>
    <w:r>
      <w:rPr>
        <w:noProof/>
        <w:lang w:val="en-GB" w:eastAsia="en-GB"/>
      </w:rPr>
      <mc:AlternateContent>
        <mc:Choice Requires="wpg">
          <w:drawing>
            <wp:anchor distT="0" distB="0" distL="114300" distR="114300" simplePos="0" relativeHeight="251658240" behindDoc="1" locked="0" layoutInCell="1" allowOverlap="1" wp14:anchorId="63209F60" wp14:editId="758F0302">
              <wp:simplePos x="0" y="0"/>
              <wp:positionH relativeFrom="column">
                <wp:posOffset>-53975</wp:posOffset>
              </wp:positionH>
              <wp:positionV relativeFrom="paragraph">
                <wp:posOffset>213360</wp:posOffset>
              </wp:positionV>
              <wp:extent cx="5942965" cy="1363345"/>
              <wp:effectExtent l="0" t="0" r="635" b="8255"/>
              <wp:wrapNone/>
              <wp:docPr id="21" name="Group 21" descr="Red and green ribbons with red and green baub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965" cy="1363345"/>
                        <a:chOff x="0" y="0"/>
                        <a:chExt cx="6583680" cy="1584960"/>
                      </a:xfrm>
                    </wpg:grpSpPr>
                    <pic:pic xmlns:pic="http://schemas.openxmlformats.org/drawingml/2006/picture">
                      <pic:nvPicPr>
                        <pic:cNvPr id="23" name="Picture 3" descr="Red and green ribbon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3350" y="0"/>
                          <a:ext cx="6263640" cy="1363345"/>
                        </a:xfrm>
                        <a:prstGeom prst="rect">
                          <a:avLst/>
                        </a:prstGeom>
                      </pic:spPr>
                    </pic:pic>
                    <pic:pic xmlns:pic="http://schemas.openxmlformats.org/drawingml/2006/picture">
                      <pic:nvPicPr>
                        <pic:cNvPr id="24" name="Picture 0" descr="Red and green baubles"/>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1925"/>
                          <a:ext cx="6583680" cy="14230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48BABA1" id="Group 21" o:spid="_x0000_s1026" alt="Red and green ribbons with red and green baubles" style="position:absolute;margin-left:-4.25pt;margin-top:16.8pt;width:467.95pt;height:107.35pt;z-index:-251658240" coordsize="65836,15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d and green ribbons" style="position:absolute;left:1333;width:62636;height:1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">
                <v:imagedata r:id="rId3" o:title="Red and green ribbons"/>
              </v:shape>
              <v:shape id="Picture 0" o:spid="_x0000_s1028" type="#_x0000_t75" alt="Red and green baubles" style="position:absolute;top:1619;width:65836;height:1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">
                <v:imagedata r:id="rId4" o:title="Red and green baubles"/>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0D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4E4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2EFE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EE19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EEB9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2D0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9F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E88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8F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C0A81E"/>
    <w:lvl w:ilvl="0">
      <w:start w:val="1"/>
      <w:numFmt w:val="bullet"/>
      <w:pStyle w:val="ListBullet"/>
      <w:lvlText w:val=""/>
      <w:lvlJc w:val="left"/>
      <w:pPr>
        <w:tabs>
          <w:tab w:val="num" w:pos="360"/>
        </w:tabs>
        <w:ind w:left="360" w:hanging="360"/>
      </w:pPr>
      <w:rPr>
        <w:rFonts w:ascii="Symbol" w:hAnsi="Symbol" w:hint="default"/>
      </w:rPr>
    </w:lvl>
  </w:abstractNum>
  <w:num w:numId="1" w16cid:durableId="351882019">
    <w:abstractNumId w:val="9"/>
  </w:num>
  <w:num w:numId="2" w16cid:durableId="1747461377">
    <w:abstractNumId w:val="7"/>
  </w:num>
  <w:num w:numId="3" w16cid:durableId="1501965514">
    <w:abstractNumId w:val="6"/>
  </w:num>
  <w:num w:numId="4" w16cid:durableId="1306085309">
    <w:abstractNumId w:val="5"/>
  </w:num>
  <w:num w:numId="5" w16cid:durableId="1070806505">
    <w:abstractNumId w:val="4"/>
  </w:num>
  <w:num w:numId="6" w16cid:durableId="28141179">
    <w:abstractNumId w:val="8"/>
  </w:num>
  <w:num w:numId="7" w16cid:durableId="813301904">
    <w:abstractNumId w:val="3"/>
  </w:num>
  <w:num w:numId="8" w16cid:durableId="1683237101">
    <w:abstractNumId w:val="2"/>
  </w:num>
  <w:num w:numId="9" w16cid:durableId="1347753898">
    <w:abstractNumId w:val="1"/>
  </w:num>
  <w:num w:numId="10" w16cid:durableId="70093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FD8"/>
    <w:rsid w:val="00044BB6"/>
    <w:rsid w:val="00080CE3"/>
    <w:rsid w:val="0015517C"/>
    <w:rsid w:val="001A3AFB"/>
    <w:rsid w:val="001C411C"/>
    <w:rsid w:val="001D013D"/>
    <w:rsid w:val="001E1672"/>
    <w:rsid w:val="002841FB"/>
    <w:rsid w:val="002C53E0"/>
    <w:rsid w:val="002E3AC2"/>
    <w:rsid w:val="00320777"/>
    <w:rsid w:val="00351883"/>
    <w:rsid w:val="00361297"/>
    <w:rsid w:val="003D7CA7"/>
    <w:rsid w:val="00402DE8"/>
    <w:rsid w:val="0041075F"/>
    <w:rsid w:val="00420BDB"/>
    <w:rsid w:val="00434A90"/>
    <w:rsid w:val="00470EA4"/>
    <w:rsid w:val="00494CA4"/>
    <w:rsid w:val="00495487"/>
    <w:rsid w:val="004C468A"/>
    <w:rsid w:val="004E3F5A"/>
    <w:rsid w:val="00554927"/>
    <w:rsid w:val="0057725B"/>
    <w:rsid w:val="00581368"/>
    <w:rsid w:val="00595658"/>
    <w:rsid w:val="005B306C"/>
    <w:rsid w:val="005E4930"/>
    <w:rsid w:val="006010BF"/>
    <w:rsid w:val="00647669"/>
    <w:rsid w:val="00657188"/>
    <w:rsid w:val="00677AD4"/>
    <w:rsid w:val="006B5FD8"/>
    <w:rsid w:val="006D5E14"/>
    <w:rsid w:val="006E1772"/>
    <w:rsid w:val="007365C0"/>
    <w:rsid w:val="007A50DA"/>
    <w:rsid w:val="00822749"/>
    <w:rsid w:val="00852E7B"/>
    <w:rsid w:val="00854835"/>
    <w:rsid w:val="008A1E34"/>
    <w:rsid w:val="008A5DA4"/>
    <w:rsid w:val="008B543C"/>
    <w:rsid w:val="008D11BB"/>
    <w:rsid w:val="008D7C7A"/>
    <w:rsid w:val="008F4F61"/>
    <w:rsid w:val="00900982"/>
    <w:rsid w:val="00972061"/>
    <w:rsid w:val="00973D2A"/>
    <w:rsid w:val="009B73A6"/>
    <w:rsid w:val="009E126D"/>
    <w:rsid w:val="009F583A"/>
    <w:rsid w:val="00A46827"/>
    <w:rsid w:val="00A510C0"/>
    <w:rsid w:val="00A66978"/>
    <w:rsid w:val="00A70685"/>
    <w:rsid w:val="00A7442E"/>
    <w:rsid w:val="00A97CA0"/>
    <w:rsid w:val="00AD1C14"/>
    <w:rsid w:val="00B749BC"/>
    <w:rsid w:val="00B83D51"/>
    <w:rsid w:val="00B85920"/>
    <w:rsid w:val="00BB6BD8"/>
    <w:rsid w:val="00C34AB2"/>
    <w:rsid w:val="00C40B1E"/>
    <w:rsid w:val="00C456BB"/>
    <w:rsid w:val="00CC6CAE"/>
    <w:rsid w:val="00D127BF"/>
    <w:rsid w:val="00D33D85"/>
    <w:rsid w:val="00D454F3"/>
    <w:rsid w:val="00D66CDA"/>
    <w:rsid w:val="00D851A0"/>
    <w:rsid w:val="00D8644F"/>
    <w:rsid w:val="00DC1D6B"/>
    <w:rsid w:val="00DF3A7F"/>
    <w:rsid w:val="00E22A3A"/>
    <w:rsid w:val="00E36242"/>
    <w:rsid w:val="00E40464"/>
    <w:rsid w:val="00E60ED2"/>
    <w:rsid w:val="00E74552"/>
    <w:rsid w:val="00E877D7"/>
    <w:rsid w:val="00EF309E"/>
    <w:rsid w:val="00F06832"/>
    <w:rsid w:val="00F14A9E"/>
    <w:rsid w:val="00F23F62"/>
    <w:rsid w:val="00F840AF"/>
    <w:rsid w:val="00F90822"/>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78C1F"/>
  <w15:docId w15:val="{395CA548-3B79-49BF-9C29-353954DE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BC"/>
    <w:pPr>
      <w:spacing w:after="0" w:line="240" w:lineRule="auto"/>
      <w:jc w:val="center"/>
    </w:pPr>
    <w:rPr>
      <w:rFonts w:asciiTheme="majorHAnsi" w:hAnsiTheme="majorHAnsi"/>
      <w:color w:val="4F6228" w:themeColor="accent3" w:themeShade="80"/>
    </w:rPr>
  </w:style>
  <w:style w:type="paragraph" w:styleId="Heading1">
    <w:name w:val="heading 1"/>
    <w:basedOn w:val="Normal"/>
    <w:next w:val="Normal"/>
    <w:link w:val="Heading1Char"/>
    <w:uiPriority w:val="9"/>
    <w:qFormat/>
    <w:rsid w:val="00470EA4"/>
    <w:pPr>
      <w:spacing w:before="240" w:after="240" w:line="216" w:lineRule="auto"/>
      <w:outlineLvl w:val="0"/>
    </w:pPr>
    <w:rPr>
      <w:caps/>
      <w:color w:val="C32D2E"/>
      <w:sz w:val="96"/>
      <w:szCs w:val="96"/>
    </w:rPr>
  </w:style>
  <w:style w:type="paragraph" w:styleId="Heading2">
    <w:name w:val="heading 2"/>
    <w:basedOn w:val="Normal"/>
    <w:next w:val="Normal"/>
    <w:link w:val="Heading2Char"/>
    <w:uiPriority w:val="9"/>
    <w:semiHidden/>
    <w:unhideWhenUsed/>
    <w:qFormat/>
    <w:rsid w:val="00351883"/>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1883"/>
    <w:pPr>
      <w:keepNext/>
      <w:keepLines/>
      <w:spacing w:before="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1883"/>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51883"/>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51883"/>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351883"/>
    <w:pPr>
      <w:keepNext/>
      <w:keepLines/>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351883"/>
    <w:pPr>
      <w:keepNext/>
      <w:keepLines/>
      <w:spacing w:before="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51883"/>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Cs w:val="16"/>
    </w:rPr>
  </w:style>
  <w:style w:type="character" w:customStyle="1" w:styleId="BalloonTextChar">
    <w:name w:val="Balloon Text Char"/>
    <w:basedOn w:val="DefaultParagraphFont"/>
    <w:link w:val="BalloonText"/>
    <w:uiPriority w:val="99"/>
    <w:semiHidden/>
    <w:rsid w:val="00A510C0"/>
    <w:rPr>
      <w:rFonts w:ascii="Tahoma" w:hAnsi="Tahoma" w:cs="Tahoma"/>
      <w:color w:val="84AA33"/>
      <w:szCs w:val="16"/>
    </w:rPr>
  </w:style>
  <w:style w:type="character" w:customStyle="1" w:styleId="Heading1Char">
    <w:name w:val="Heading 1 Char"/>
    <w:basedOn w:val="DefaultParagraphFont"/>
    <w:link w:val="Heading1"/>
    <w:uiPriority w:val="9"/>
    <w:rsid w:val="00470EA4"/>
    <w:rPr>
      <w:rFonts w:asciiTheme="majorHAnsi" w:hAnsiTheme="majorHAnsi"/>
      <w:caps/>
      <w:color w:val="C32D2E"/>
      <w:sz w:val="96"/>
      <w:szCs w:val="96"/>
    </w:rPr>
  </w:style>
  <w:style w:type="paragraph" w:customStyle="1" w:styleId="Companyname">
    <w:name w:val="Company name"/>
    <w:basedOn w:val="Normal"/>
    <w:qFormat/>
    <w:rsid w:val="00B749BC"/>
    <w:rPr>
      <w:caps/>
    </w:rPr>
  </w:style>
  <w:style w:type="paragraph" w:customStyle="1" w:styleId="DateTime">
    <w:name w:val="Date &amp; Time"/>
    <w:basedOn w:val="Normal"/>
    <w:qFormat/>
    <w:rsid w:val="00B749BC"/>
    <w:pPr>
      <w:spacing w:after="240"/>
      <w:contextualSpacing/>
    </w:pPr>
    <w:rPr>
      <w:sz w:val="44"/>
      <w:szCs w:val="44"/>
    </w:rPr>
  </w:style>
  <w:style w:type="paragraph" w:customStyle="1" w:styleId="Italic">
    <w:name w:val="Italic"/>
    <w:basedOn w:val="Normal"/>
    <w:qFormat/>
    <w:rsid w:val="00B749BC"/>
    <w:pPr>
      <w:spacing w:before="240" w:after="240"/>
    </w:pPr>
    <w:rPr>
      <w:i/>
    </w:rPr>
  </w:style>
  <w:style w:type="paragraph" w:styleId="Header">
    <w:name w:val="header"/>
    <w:basedOn w:val="Normal"/>
    <w:link w:val="HeaderChar"/>
    <w:uiPriority w:val="99"/>
    <w:unhideWhenUsed/>
    <w:rsid w:val="008D11BB"/>
    <w:pPr>
      <w:tabs>
        <w:tab w:val="center" w:pos="4513"/>
        <w:tab w:val="right" w:pos="9026"/>
      </w:tabs>
    </w:pPr>
  </w:style>
  <w:style w:type="character" w:customStyle="1" w:styleId="HeaderChar">
    <w:name w:val="Header Char"/>
    <w:basedOn w:val="DefaultParagraphFont"/>
    <w:link w:val="Header"/>
    <w:uiPriority w:val="99"/>
    <w:rsid w:val="008D11BB"/>
    <w:rPr>
      <w:rFonts w:asciiTheme="majorHAnsi" w:hAnsiTheme="majorHAnsi"/>
      <w:color w:val="84AA33"/>
    </w:rPr>
  </w:style>
  <w:style w:type="paragraph" w:styleId="Footer">
    <w:name w:val="footer"/>
    <w:basedOn w:val="Normal"/>
    <w:link w:val="FooterChar"/>
    <w:uiPriority w:val="99"/>
    <w:unhideWhenUsed/>
    <w:rsid w:val="008D11BB"/>
    <w:pPr>
      <w:tabs>
        <w:tab w:val="center" w:pos="4513"/>
        <w:tab w:val="right" w:pos="9026"/>
      </w:tabs>
    </w:pPr>
  </w:style>
  <w:style w:type="character" w:customStyle="1" w:styleId="FooterChar">
    <w:name w:val="Footer Char"/>
    <w:basedOn w:val="DefaultParagraphFont"/>
    <w:link w:val="Footer"/>
    <w:uiPriority w:val="99"/>
    <w:rsid w:val="008D11BB"/>
    <w:rPr>
      <w:rFonts w:asciiTheme="majorHAnsi" w:hAnsiTheme="majorHAnsi"/>
      <w:color w:val="84AA33"/>
    </w:rPr>
  </w:style>
  <w:style w:type="character" w:styleId="PlaceholderText">
    <w:name w:val="Placeholder Text"/>
    <w:basedOn w:val="DefaultParagraphFont"/>
    <w:uiPriority w:val="99"/>
    <w:semiHidden/>
    <w:rsid w:val="00B749BC"/>
    <w:rPr>
      <w:color w:val="595959" w:themeColor="text1" w:themeTint="A6"/>
    </w:rPr>
  </w:style>
  <w:style w:type="character" w:customStyle="1" w:styleId="UnresolvedMention1">
    <w:name w:val="Unresolved Mention1"/>
    <w:basedOn w:val="DefaultParagraphFont"/>
    <w:uiPriority w:val="99"/>
    <w:semiHidden/>
    <w:unhideWhenUsed/>
    <w:rsid w:val="00B749BC"/>
    <w:rPr>
      <w:color w:val="595959" w:themeColor="text1" w:themeTint="A6"/>
      <w:shd w:val="clear" w:color="auto" w:fill="E6E6E6"/>
    </w:rPr>
  </w:style>
  <w:style w:type="paragraph" w:styleId="Bibliography">
    <w:name w:val="Bibliography"/>
    <w:basedOn w:val="Normal"/>
    <w:next w:val="Normal"/>
    <w:uiPriority w:val="37"/>
    <w:semiHidden/>
    <w:unhideWhenUsed/>
    <w:rsid w:val="00351883"/>
  </w:style>
  <w:style w:type="paragraph" w:styleId="BlockText">
    <w:name w:val="Block Text"/>
    <w:basedOn w:val="Normal"/>
    <w:uiPriority w:val="99"/>
    <w:semiHidden/>
    <w:unhideWhenUsed/>
    <w:rsid w:val="00B749B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asciiTheme="minorHAnsi" w:eastAsiaTheme="minorEastAsia" w:hAnsiTheme="minorHAnsi"/>
      <w:i/>
      <w:iCs/>
      <w:color w:val="365F91" w:themeColor="accent1" w:themeShade="BF"/>
    </w:rPr>
  </w:style>
  <w:style w:type="paragraph" w:styleId="BodyText">
    <w:name w:val="Body Text"/>
    <w:basedOn w:val="Normal"/>
    <w:link w:val="BodyTextChar"/>
    <w:uiPriority w:val="99"/>
    <w:semiHidden/>
    <w:unhideWhenUsed/>
    <w:rsid w:val="00351883"/>
    <w:pPr>
      <w:spacing w:after="120"/>
    </w:pPr>
  </w:style>
  <w:style w:type="character" w:customStyle="1" w:styleId="BodyTextChar">
    <w:name w:val="Body Text Char"/>
    <w:basedOn w:val="DefaultParagraphFont"/>
    <w:link w:val="BodyText"/>
    <w:uiPriority w:val="99"/>
    <w:semiHidden/>
    <w:rsid w:val="00351883"/>
    <w:rPr>
      <w:rFonts w:asciiTheme="majorHAnsi" w:hAnsiTheme="majorHAnsi"/>
      <w:color w:val="84AA33"/>
    </w:rPr>
  </w:style>
  <w:style w:type="paragraph" w:styleId="BodyText2">
    <w:name w:val="Body Text 2"/>
    <w:basedOn w:val="Normal"/>
    <w:link w:val="BodyText2Char"/>
    <w:uiPriority w:val="99"/>
    <w:semiHidden/>
    <w:unhideWhenUsed/>
    <w:rsid w:val="00351883"/>
    <w:pPr>
      <w:spacing w:after="120" w:line="480" w:lineRule="auto"/>
    </w:pPr>
  </w:style>
  <w:style w:type="character" w:customStyle="1" w:styleId="BodyText2Char">
    <w:name w:val="Body Text 2 Char"/>
    <w:basedOn w:val="DefaultParagraphFont"/>
    <w:link w:val="BodyText2"/>
    <w:uiPriority w:val="99"/>
    <w:semiHidden/>
    <w:rsid w:val="00351883"/>
    <w:rPr>
      <w:rFonts w:asciiTheme="majorHAnsi" w:hAnsiTheme="majorHAnsi"/>
      <w:color w:val="84AA33"/>
    </w:rPr>
  </w:style>
  <w:style w:type="paragraph" w:styleId="BodyText3">
    <w:name w:val="Body Text 3"/>
    <w:basedOn w:val="Normal"/>
    <w:link w:val="BodyText3Char"/>
    <w:uiPriority w:val="99"/>
    <w:semiHidden/>
    <w:unhideWhenUsed/>
    <w:rsid w:val="00351883"/>
    <w:pPr>
      <w:spacing w:after="120"/>
    </w:pPr>
    <w:rPr>
      <w:szCs w:val="16"/>
    </w:rPr>
  </w:style>
  <w:style w:type="character" w:customStyle="1" w:styleId="BodyText3Char">
    <w:name w:val="Body Text 3 Char"/>
    <w:basedOn w:val="DefaultParagraphFont"/>
    <w:link w:val="BodyText3"/>
    <w:uiPriority w:val="99"/>
    <w:semiHidden/>
    <w:rsid w:val="00351883"/>
    <w:rPr>
      <w:rFonts w:asciiTheme="majorHAnsi" w:hAnsiTheme="majorHAnsi"/>
      <w:color w:val="84AA33"/>
      <w:szCs w:val="16"/>
    </w:rPr>
  </w:style>
  <w:style w:type="paragraph" w:styleId="BodyTextFirstIndent">
    <w:name w:val="Body Text First Indent"/>
    <w:basedOn w:val="BodyText"/>
    <w:link w:val="BodyTextFirstIndentChar"/>
    <w:uiPriority w:val="99"/>
    <w:semiHidden/>
    <w:unhideWhenUsed/>
    <w:rsid w:val="00351883"/>
    <w:pPr>
      <w:spacing w:after="0"/>
      <w:ind w:firstLine="360"/>
    </w:pPr>
  </w:style>
  <w:style w:type="character" w:customStyle="1" w:styleId="BodyTextFirstIndentChar">
    <w:name w:val="Body Text First Indent Char"/>
    <w:basedOn w:val="BodyTextChar"/>
    <w:link w:val="BodyTextFirstIndent"/>
    <w:uiPriority w:val="99"/>
    <w:semiHidden/>
    <w:rsid w:val="00351883"/>
    <w:rPr>
      <w:rFonts w:asciiTheme="majorHAnsi" w:hAnsiTheme="majorHAnsi"/>
      <w:color w:val="84AA33"/>
    </w:rPr>
  </w:style>
  <w:style w:type="paragraph" w:styleId="BodyTextIndent">
    <w:name w:val="Body Text Indent"/>
    <w:basedOn w:val="Normal"/>
    <w:link w:val="BodyTextIndentChar"/>
    <w:uiPriority w:val="99"/>
    <w:semiHidden/>
    <w:unhideWhenUsed/>
    <w:rsid w:val="00351883"/>
    <w:pPr>
      <w:spacing w:after="120"/>
      <w:ind w:left="283"/>
    </w:pPr>
  </w:style>
  <w:style w:type="character" w:customStyle="1" w:styleId="BodyTextIndentChar">
    <w:name w:val="Body Text Indent Char"/>
    <w:basedOn w:val="DefaultParagraphFont"/>
    <w:link w:val="BodyTextIndent"/>
    <w:uiPriority w:val="99"/>
    <w:semiHidden/>
    <w:rsid w:val="00351883"/>
    <w:rPr>
      <w:rFonts w:asciiTheme="majorHAnsi" w:hAnsiTheme="majorHAnsi"/>
      <w:color w:val="84AA33"/>
    </w:rPr>
  </w:style>
  <w:style w:type="paragraph" w:styleId="BodyTextFirstIndent2">
    <w:name w:val="Body Text First Indent 2"/>
    <w:basedOn w:val="BodyTextIndent"/>
    <w:link w:val="BodyTextFirstIndent2Char"/>
    <w:uiPriority w:val="99"/>
    <w:semiHidden/>
    <w:unhideWhenUsed/>
    <w:rsid w:val="0035188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1883"/>
    <w:rPr>
      <w:rFonts w:asciiTheme="majorHAnsi" w:hAnsiTheme="majorHAnsi"/>
      <w:color w:val="84AA33"/>
    </w:rPr>
  </w:style>
  <w:style w:type="paragraph" w:styleId="BodyTextIndent2">
    <w:name w:val="Body Text Indent 2"/>
    <w:basedOn w:val="Normal"/>
    <w:link w:val="BodyTextIndent2Char"/>
    <w:uiPriority w:val="99"/>
    <w:semiHidden/>
    <w:unhideWhenUsed/>
    <w:rsid w:val="00351883"/>
    <w:pPr>
      <w:spacing w:after="120" w:line="480" w:lineRule="auto"/>
      <w:ind w:left="283"/>
    </w:pPr>
  </w:style>
  <w:style w:type="character" w:customStyle="1" w:styleId="BodyTextIndent2Char">
    <w:name w:val="Body Text Indent 2 Char"/>
    <w:basedOn w:val="DefaultParagraphFont"/>
    <w:link w:val="BodyTextIndent2"/>
    <w:uiPriority w:val="99"/>
    <w:semiHidden/>
    <w:rsid w:val="00351883"/>
    <w:rPr>
      <w:rFonts w:asciiTheme="majorHAnsi" w:hAnsiTheme="majorHAnsi"/>
      <w:color w:val="84AA33"/>
    </w:rPr>
  </w:style>
  <w:style w:type="paragraph" w:styleId="BodyTextIndent3">
    <w:name w:val="Body Text Indent 3"/>
    <w:basedOn w:val="Normal"/>
    <w:link w:val="BodyTextIndent3Char"/>
    <w:uiPriority w:val="99"/>
    <w:semiHidden/>
    <w:unhideWhenUsed/>
    <w:rsid w:val="00351883"/>
    <w:pPr>
      <w:spacing w:after="120"/>
      <w:ind w:left="283"/>
    </w:pPr>
    <w:rPr>
      <w:szCs w:val="16"/>
    </w:rPr>
  </w:style>
  <w:style w:type="character" w:customStyle="1" w:styleId="BodyTextIndent3Char">
    <w:name w:val="Body Text Indent 3 Char"/>
    <w:basedOn w:val="DefaultParagraphFont"/>
    <w:link w:val="BodyTextIndent3"/>
    <w:uiPriority w:val="99"/>
    <w:semiHidden/>
    <w:rsid w:val="00351883"/>
    <w:rPr>
      <w:rFonts w:asciiTheme="majorHAnsi" w:hAnsiTheme="majorHAnsi"/>
      <w:color w:val="84AA33"/>
      <w:szCs w:val="16"/>
    </w:rPr>
  </w:style>
  <w:style w:type="character" w:styleId="BookTitle">
    <w:name w:val="Book Title"/>
    <w:basedOn w:val="DefaultParagraphFont"/>
    <w:uiPriority w:val="33"/>
    <w:qFormat/>
    <w:rsid w:val="00351883"/>
    <w:rPr>
      <w:b/>
      <w:bCs/>
      <w:i/>
      <w:iCs/>
      <w:spacing w:val="5"/>
    </w:rPr>
  </w:style>
  <w:style w:type="paragraph" w:styleId="Caption">
    <w:name w:val="caption"/>
    <w:basedOn w:val="Normal"/>
    <w:next w:val="Normal"/>
    <w:uiPriority w:val="35"/>
    <w:semiHidden/>
    <w:unhideWhenUsed/>
    <w:qFormat/>
    <w:rsid w:val="00351883"/>
    <w:pPr>
      <w:spacing w:after="200"/>
    </w:pPr>
    <w:rPr>
      <w:i/>
      <w:iCs/>
      <w:color w:val="1F497D" w:themeColor="text2"/>
      <w:szCs w:val="18"/>
    </w:rPr>
  </w:style>
  <w:style w:type="paragraph" w:styleId="Closing">
    <w:name w:val="Closing"/>
    <w:basedOn w:val="Normal"/>
    <w:link w:val="ClosingChar"/>
    <w:uiPriority w:val="99"/>
    <w:semiHidden/>
    <w:unhideWhenUsed/>
    <w:rsid w:val="00351883"/>
    <w:pPr>
      <w:ind w:left="4252"/>
    </w:pPr>
  </w:style>
  <w:style w:type="character" w:customStyle="1" w:styleId="ClosingChar">
    <w:name w:val="Closing Char"/>
    <w:basedOn w:val="DefaultParagraphFont"/>
    <w:link w:val="Closing"/>
    <w:uiPriority w:val="99"/>
    <w:semiHidden/>
    <w:rsid w:val="00351883"/>
    <w:rPr>
      <w:rFonts w:asciiTheme="majorHAnsi" w:hAnsiTheme="majorHAnsi"/>
      <w:color w:val="84AA33"/>
    </w:rPr>
  </w:style>
  <w:style w:type="table" w:styleId="ColorfulGrid">
    <w:name w:val="Colorful Grid"/>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51883"/>
    <w:rPr>
      <w:sz w:val="22"/>
      <w:szCs w:val="16"/>
    </w:rPr>
  </w:style>
  <w:style w:type="paragraph" w:styleId="CommentText">
    <w:name w:val="annotation text"/>
    <w:basedOn w:val="Normal"/>
    <w:link w:val="CommentTextChar"/>
    <w:uiPriority w:val="99"/>
    <w:semiHidden/>
    <w:unhideWhenUsed/>
    <w:rsid w:val="00351883"/>
    <w:rPr>
      <w:szCs w:val="20"/>
    </w:rPr>
  </w:style>
  <w:style w:type="character" w:customStyle="1" w:styleId="CommentTextChar">
    <w:name w:val="Comment Text Char"/>
    <w:basedOn w:val="DefaultParagraphFont"/>
    <w:link w:val="CommentText"/>
    <w:uiPriority w:val="99"/>
    <w:semiHidden/>
    <w:rsid w:val="00351883"/>
    <w:rPr>
      <w:rFonts w:asciiTheme="majorHAnsi" w:hAnsiTheme="majorHAnsi"/>
      <w:color w:val="84AA33"/>
      <w:szCs w:val="20"/>
    </w:rPr>
  </w:style>
  <w:style w:type="paragraph" w:styleId="CommentSubject">
    <w:name w:val="annotation subject"/>
    <w:basedOn w:val="CommentText"/>
    <w:next w:val="CommentText"/>
    <w:link w:val="CommentSubjectChar"/>
    <w:uiPriority w:val="99"/>
    <w:semiHidden/>
    <w:unhideWhenUsed/>
    <w:rsid w:val="00351883"/>
    <w:rPr>
      <w:b/>
      <w:bCs/>
    </w:rPr>
  </w:style>
  <w:style w:type="character" w:customStyle="1" w:styleId="CommentSubjectChar">
    <w:name w:val="Comment Subject Char"/>
    <w:basedOn w:val="CommentTextChar"/>
    <w:link w:val="CommentSubject"/>
    <w:uiPriority w:val="99"/>
    <w:semiHidden/>
    <w:rsid w:val="00351883"/>
    <w:rPr>
      <w:rFonts w:asciiTheme="majorHAnsi" w:hAnsiTheme="majorHAnsi"/>
      <w:b/>
      <w:bCs/>
      <w:color w:val="84AA33"/>
      <w:szCs w:val="20"/>
    </w:rPr>
  </w:style>
  <w:style w:type="table" w:styleId="DarkList">
    <w:name w:val="Dark List"/>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51883"/>
  </w:style>
  <w:style w:type="character" w:customStyle="1" w:styleId="DateChar">
    <w:name w:val="Date Char"/>
    <w:basedOn w:val="DefaultParagraphFont"/>
    <w:link w:val="Date"/>
    <w:uiPriority w:val="99"/>
    <w:semiHidden/>
    <w:rsid w:val="00351883"/>
    <w:rPr>
      <w:rFonts w:asciiTheme="majorHAnsi" w:hAnsiTheme="majorHAnsi"/>
      <w:color w:val="84AA33"/>
    </w:rPr>
  </w:style>
  <w:style w:type="paragraph" w:styleId="DocumentMap">
    <w:name w:val="Document Map"/>
    <w:basedOn w:val="Normal"/>
    <w:link w:val="DocumentMapChar"/>
    <w:uiPriority w:val="99"/>
    <w:semiHidden/>
    <w:unhideWhenUsed/>
    <w:rsid w:val="00351883"/>
    <w:rPr>
      <w:rFonts w:ascii="Segoe UI" w:hAnsi="Segoe UI" w:cs="Segoe UI"/>
      <w:szCs w:val="16"/>
    </w:rPr>
  </w:style>
  <w:style w:type="character" w:customStyle="1" w:styleId="DocumentMapChar">
    <w:name w:val="Document Map Char"/>
    <w:basedOn w:val="DefaultParagraphFont"/>
    <w:link w:val="DocumentMap"/>
    <w:uiPriority w:val="99"/>
    <w:semiHidden/>
    <w:rsid w:val="00351883"/>
    <w:rPr>
      <w:rFonts w:ascii="Segoe UI" w:hAnsi="Segoe UI" w:cs="Segoe UI"/>
      <w:color w:val="84AA33"/>
      <w:szCs w:val="16"/>
    </w:rPr>
  </w:style>
  <w:style w:type="paragraph" w:styleId="E-mailSignature">
    <w:name w:val="E-mail Signature"/>
    <w:basedOn w:val="Normal"/>
    <w:link w:val="E-mailSignatureChar"/>
    <w:uiPriority w:val="99"/>
    <w:semiHidden/>
    <w:unhideWhenUsed/>
    <w:rsid w:val="00351883"/>
  </w:style>
  <w:style w:type="character" w:customStyle="1" w:styleId="E-mailSignatureChar">
    <w:name w:val="E-mail Signature Char"/>
    <w:basedOn w:val="DefaultParagraphFont"/>
    <w:link w:val="E-mailSignature"/>
    <w:uiPriority w:val="99"/>
    <w:semiHidden/>
    <w:rsid w:val="00351883"/>
    <w:rPr>
      <w:rFonts w:asciiTheme="majorHAnsi" w:hAnsiTheme="majorHAnsi"/>
      <w:color w:val="84AA33"/>
    </w:rPr>
  </w:style>
  <w:style w:type="character" w:styleId="Emphasis">
    <w:name w:val="Emphasis"/>
    <w:basedOn w:val="DefaultParagraphFont"/>
    <w:uiPriority w:val="20"/>
    <w:qFormat/>
    <w:rsid w:val="00351883"/>
    <w:rPr>
      <w:i/>
      <w:iCs/>
    </w:rPr>
  </w:style>
  <w:style w:type="character" w:styleId="EndnoteReference">
    <w:name w:val="endnote reference"/>
    <w:basedOn w:val="DefaultParagraphFont"/>
    <w:uiPriority w:val="99"/>
    <w:semiHidden/>
    <w:unhideWhenUsed/>
    <w:rsid w:val="00351883"/>
    <w:rPr>
      <w:vertAlign w:val="superscript"/>
    </w:rPr>
  </w:style>
  <w:style w:type="paragraph" w:styleId="EndnoteText">
    <w:name w:val="endnote text"/>
    <w:basedOn w:val="Normal"/>
    <w:link w:val="EndnoteTextChar"/>
    <w:uiPriority w:val="99"/>
    <w:semiHidden/>
    <w:unhideWhenUsed/>
    <w:rsid w:val="00351883"/>
    <w:rPr>
      <w:szCs w:val="20"/>
    </w:rPr>
  </w:style>
  <w:style w:type="character" w:customStyle="1" w:styleId="EndnoteTextChar">
    <w:name w:val="Endnote Text Char"/>
    <w:basedOn w:val="DefaultParagraphFont"/>
    <w:link w:val="EndnoteText"/>
    <w:uiPriority w:val="99"/>
    <w:semiHidden/>
    <w:rsid w:val="00351883"/>
    <w:rPr>
      <w:rFonts w:asciiTheme="majorHAnsi" w:hAnsiTheme="majorHAnsi"/>
      <w:color w:val="84AA33"/>
      <w:szCs w:val="20"/>
    </w:rPr>
  </w:style>
  <w:style w:type="paragraph" w:styleId="EnvelopeAddress">
    <w:name w:val="envelope address"/>
    <w:basedOn w:val="Normal"/>
    <w:uiPriority w:val="99"/>
    <w:semiHidden/>
    <w:unhideWhenUsed/>
    <w:rsid w:val="0035188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351883"/>
    <w:rPr>
      <w:rFonts w:eastAsiaTheme="majorEastAsia" w:cstheme="majorBidi"/>
      <w:szCs w:val="20"/>
    </w:rPr>
  </w:style>
  <w:style w:type="character" w:styleId="FollowedHyperlink">
    <w:name w:val="FollowedHyperlink"/>
    <w:basedOn w:val="DefaultParagraphFont"/>
    <w:uiPriority w:val="99"/>
    <w:semiHidden/>
    <w:unhideWhenUsed/>
    <w:rsid w:val="00351883"/>
    <w:rPr>
      <w:color w:val="800080" w:themeColor="followedHyperlink"/>
      <w:u w:val="single"/>
    </w:rPr>
  </w:style>
  <w:style w:type="character" w:styleId="FootnoteReference">
    <w:name w:val="footnote reference"/>
    <w:basedOn w:val="DefaultParagraphFont"/>
    <w:uiPriority w:val="99"/>
    <w:semiHidden/>
    <w:unhideWhenUsed/>
    <w:rsid w:val="00351883"/>
    <w:rPr>
      <w:vertAlign w:val="superscript"/>
    </w:rPr>
  </w:style>
  <w:style w:type="paragraph" w:styleId="FootnoteText">
    <w:name w:val="footnote text"/>
    <w:basedOn w:val="Normal"/>
    <w:link w:val="FootnoteTextChar"/>
    <w:uiPriority w:val="99"/>
    <w:semiHidden/>
    <w:unhideWhenUsed/>
    <w:rsid w:val="00351883"/>
    <w:rPr>
      <w:szCs w:val="20"/>
    </w:rPr>
  </w:style>
  <w:style w:type="character" w:customStyle="1" w:styleId="FootnoteTextChar">
    <w:name w:val="Footnote Text Char"/>
    <w:basedOn w:val="DefaultParagraphFont"/>
    <w:link w:val="FootnoteText"/>
    <w:uiPriority w:val="99"/>
    <w:semiHidden/>
    <w:rsid w:val="00351883"/>
    <w:rPr>
      <w:rFonts w:asciiTheme="majorHAnsi" w:hAnsiTheme="majorHAnsi"/>
      <w:color w:val="84AA33"/>
      <w:szCs w:val="20"/>
    </w:rPr>
  </w:style>
  <w:style w:type="table" w:customStyle="1" w:styleId="GridTable1Light1">
    <w:name w:val="Grid Table 1 Light1"/>
    <w:basedOn w:val="TableNormal"/>
    <w:uiPriority w:val="46"/>
    <w:rsid w:val="00351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5188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5188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5188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5188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518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5188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518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518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5188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518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518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518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5188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51883"/>
    <w:rPr>
      <w:color w:val="2B579A"/>
      <w:shd w:val="clear" w:color="auto" w:fill="E6E6E6"/>
    </w:rPr>
  </w:style>
  <w:style w:type="character" w:customStyle="1" w:styleId="Heading2Char">
    <w:name w:val="Heading 2 Char"/>
    <w:basedOn w:val="DefaultParagraphFont"/>
    <w:link w:val="Heading2"/>
    <w:uiPriority w:val="9"/>
    <w:semiHidden/>
    <w:rsid w:val="003518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18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188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518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518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518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518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518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51883"/>
  </w:style>
  <w:style w:type="paragraph" w:styleId="HTMLAddress">
    <w:name w:val="HTML Address"/>
    <w:basedOn w:val="Normal"/>
    <w:link w:val="HTMLAddressChar"/>
    <w:uiPriority w:val="99"/>
    <w:semiHidden/>
    <w:unhideWhenUsed/>
    <w:rsid w:val="00351883"/>
    <w:rPr>
      <w:i/>
      <w:iCs/>
    </w:rPr>
  </w:style>
  <w:style w:type="character" w:customStyle="1" w:styleId="HTMLAddressChar">
    <w:name w:val="HTML Address Char"/>
    <w:basedOn w:val="DefaultParagraphFont"/>
    <w:link w:val="HTMLAddress"/>
    <w:uiPriority w:val="99"/>
    <w:semiHidden/>
    <w:rsid w:val="00351883"/>
    <w:rPr>
      <w:rFonts w:asciiTheme="majorHAnsi" w:hAnsiTheme="majorHAnsi"/>
      <w:i/>
      <w:iCs/>
      <w:color w:val="84AA33"/>
    </w:rPr>
  </w:style>
  <w:style w:type="character" w:styleId="HTMLCite">
    <w:name w:val="HTML Cite"/>
    <w:basedOn w:val="DefaultParagraphFont"/>
    <w:uiPriority w:val="99"/>
    <w:semiHidden/>
    <w:unhideWhenUsed/>
    <w:rsid w:val="00351883"/>
    <w:rPr>
      <w:i/>
      <w:iCs/>
    </w:rPr>
  </w:style>
  <w:style w:type="character" w:styleId="HTMLCode">
    <w:name w:val="HTML Code"/>
    <w:basedOn w:val="DefaultParagraphFont"/>
    <w:uiPriority w:val="99"/>
    <w:semiHidden/>
    <w:unhideWhenUsed/>
    <w:rsid w:val="00351883"/>
    <w:rPr>
      <w:rFonts w:ascii="Consolas" w:hAnsi="Consolas"/>
      <w:sz w:val="22"/>
      <w:szCs w:val="20"/>
    </w:rPr>
  </w:style>
  <w:style w:type="character" w:styleId="HTMLDefinition">
    <w:name w:val="HTML Definition"/>
    <w:basedOn w:val="DefaultParagraphFont"/>
    <w:uiPriority w:val="99"/>
    <w:semiHidden/>
    <w:unhideWhenUsed/>
    <w:rsid w:val="00351883"/>
    <w:rPr>
      <w:i/>
      <w:iCs/>
    </w:rPr>
  </w:style>
  <w:style w:type="character" w:styleId="HTMLKeyboard">
    <w:name w:val="HTML Keyboard"/>
    <w:basedOn w:val="DefaultParagraphFont"/>
    <w:uiPriority w:val="99"/>
    <w:semiHidden/>
    <w:unhideWhenUsed/>
    <w:rsid w:val="00351883"/>
    <w:rPr>
      <w:rFonts w:ascii="Consolas" w:hAnsi="Consolas"/>
      <w:sz w:val="22"/>
      <w:szCs w:val="20"/>
    </w:rPr>
  </w:style>
  <w:style w:type="paragraph" w:styleId="HTMLPreformatted">
    <w:name w:val="HTML Preformatted"/>
    <w:basedOn w:val="Normal"/>
    <w:link w:val="HTMLPreformattedChar"/>
    <w:uiPriority w:val="99"/>
    <w:semiHidden/>
    <w:unhideWhenUsed/>
    <w:rsid w:val="00351883"/>
    <w:rPr>
      <w:rFonts w:ascii="Consolas" w:hAnsi="Consolas"/>
      <w:szCs w:val="20"/>
    </w:rPr>
  </w:style>
  <w:style w:type="character" w:customStyle="1" w:styleId="HTMLPreformattedChar">
    <w:name w:val="HTML Preformatted Char"/>
    <w:basedOn w:val="DefaultParagraphFont"/>
    <w:link w:val="HTMLPreformatted"/>
    <w:uiPriority w:val="99"/>
    <w:semiHidden/>
    <w:rsid w:val="00351883"/>
    <w:rPr>
      <w:rFonts w:ascii="Consolas" w:hAnsi="Consolas"/>
      <w:color w:val="84AA33"/>
      <w:szCs w:val="20"/>
    </w:rPr>
  </w:style>
  <w:style w:type="character" w:styleId="HTMLSample">
    <w:name w:val="HTML Sample"/>
    <w:basedOn w:val="DefaultParagraphFont"/>
    <w:uiPriority w:val="99"/>
    <w:semiHidden/>
    <w:unhideWhenUsed/>
    <w:rsid w:val="00351883"/>
    <w:rPr>
      <w:rFonts w:ascii="Consolas" w:hAnsi="Consolas"/>
      <w:sz w:val="24"/>
      <w:szCs w:val="24"/>
    </w:rPr>
  </w:style>
  <w:style w:type="character" w:styleId="HTMLTypewriter">
    <w:name w:val="HTML Typewriter"/>
    <w:basedOn w:val="DefaultParagraphFont"/>
    <w:uiPriority w:val="99"/>
    <w:semiHidden/>
    <w:unhideWhenUsed/>
    <w:rsid w:val="00351883"/>
    <w:rPr>
      <w:rFonts w:ascii="Consolas" w:hAnsi="Consolas"/>
      <w:sz w:val="22"/>
      <w:szCs w:val="20"/>
    </w:rPr>
  </w:style>
  <w:style w:type="character" w:styleId="HTMLVariable">
    <w:name w:val="HTML Variable"/>
    <w:basedOn w:val="DefaultParagraphFont"/>
    <w:uiPriority w:val="99"/>
    <w:semiHidden/>
    <w:unhideWhenUsed/>
    <w:rsid w:val="00351883"/>
    <w:rPr>
      <w:i/>
      <w:iCs/>
    </w:rPr>
  </w:style>
  <w:style w:type="paragraph" w:styleId="Index1">
    <w:name w:val="index 1"/>
    <w:basedOn w:val="Normal"/>
    <w:next w:val="Normal"/>
    <w:autoRedefine/>
    <w:uiPriority w:val="99"/>
    <w:semiHidden/>
    <w:unhideWhenUsed/>
    <w:rsid w:val="00351883"/>
    <w:pPr>
      <w:ind w:left="220" w:hanging="220"/>
    </w:pPr>
  </w:style>
  <w:style w:type="paragraph" w:styleId="Index2">
    <w:name w:val="index 2"/>
    <w:basedOn w:val="Normal"/>
    <w:next w:val="Normal"/>
    <w:autoRedefine/>
    <w:uiPriority w:val="99"/>
    <w:semiHidden/>
    <w:unhideWhenUsed/>
    <w:rsid w:val="00351883"/>
    <w:pPr>
      <w:ind w:left="440" w:hanging="220"/>
    </w:pPr>
  </w:style>
  <w:style w:type="paragraph" w:styleId="Index3">
    <w:name w:val="index 3"/>
    <w:basedOn w:val="Normal"/>
    <w:next w:val="Normal"/>
    <w:autoRedefine/>
    <w:uiPriority w:val="99"/>
    <w:semiHidden/>
    <w:unhideWhenUsed/>
    <w:rsid w:val="00351883"/>
    <w:pPr>
      <w:ind w:left="660" w:hanging="220"/>
    </w:pPr>
  </w:style>
  <w:style w:type="paragraph" w:styleId="Index4">
    <w:name w:val="index 4"/>
    <w:basedOn w:val="Normal"/>
    <w:next w:val="Normal"/>
    <w:autoRedefine/>
    <w:uiPriority w:val="99"/>
    <w:semiHidden/>
    <w:unhideWhenUsed/>
    <w:rsid w:val="00351883"/>
    <w:pPr>
      <w:ind w:left="880" w:hanging="220"/>
    </w:pPr>
  </w:style>
  <w:style w:type="paragraph" w:styleId="Index5">
    <w:name w:val="index 5"/>
    <w:basedOn w:val="Normal"/>
    <w:next w:val="Normal"/>
    <w:autoRedefine/>
    <w:uiPriority w:val="99"/>
    <w:semiHidden/>
    <w:unhideWhenUsed/>
    <w:rsid w:val="00351883"/>
    <w:pPr>
      <w:ind w:left="1100" w:hanging="220"/>
    </w:pPr>
  </w:style>
  <w:style w:type="paragraph" w:styleId="Index6">
    <w:name w:val="index 6"/>
    <w:basedOn w:val="Normal"/>
    <w:next w:val="Normal"/>
    <w:autoRedefine/>
    <w:uiPriority w:val="99"/>
    <w:semiHidden/>
    <w:unhideWhenUsed/>
    <w:rsid w:val="00351883"/>
    <w:pPr>
      <w:ind w:left="1320" w:hanging="220"/>
    </w:pPr>
  </w:style>
  <w:style w:type="paragraph" w:styleId="Index7">
    <w:name w:val="index 7"/>
    <w:basedOn w:val="Normal"/>
    <w:next w:val="Normal"/>
    <w:autoRedefine/>
    <w:uiPriority w:val="99"/>
    <w:semiHidden/>
    <w:unhideWhenUsed/>
    <w:rsid w:val="00351883"/>
    <w:pPr>
      <w:ind w:left="1540" w:hanging="220"/>
    </w:pPr>
  </w:style>
  <w:style w:type="paragraph" w:styleId="Index8">
    <w:name w:val="index 8"/>
    <w:basedOn w:val="Normal"/>
    <w:next w:val="Normal"/>
    <w:autoRedefine/>
    <w:uiPriority w:val="99"/>
    <w:semiHidden/>
    <w:unhideWhenUsed/>
    <w:rsid w:val="00351883"/>
    <w:pPr>
      <w:ind w:left="1760" w:hanging="220"/>
    </w:pPr>
  </w:style>
  <w:style w:type="paragraph" w:styleId="Index9">
    <w:name w:val="index 9"/>
    <w:basedOn w:val="Normal"/>
    <w:next w:val="Normal"/>
    <w:autoRedefine/>
    <w:uiPriority w:val="99"/>
    <w:semiHidden/>
    <w:unhideWhenUsed/>
    <w:rsid w:val="00351883"/>
    <w:pPr>
      <w:ind w:left="1980" w:hanging="220"/>
    </w:pPr>
  </w:style>
  <w:style w:type="paragraph" w:styleId="IndexHeading">
    <w:name w:val="index heading"/>
    <w:basedOn w:val="Normal"/>
    <w:next w:val="Index1"/>
    <w:uiPriority w:val="99"/>
    <w:semiHidden/>
    <w:unhideWhenUsed/>
    <w:rsid w:val="00351883"/>
    <w:rPr>
      <w:rFonts w:eastAsiaTheme="majorEastAsia" w:cstheme="majorBidi"/>
      <w:b/>
      <w:bCs/>
    </w:rPr>
  </w:style>
  <w:style w:type="character" w:styleId="IntenseEmphasis">
    <w:name w:val="Intense Emphasis"/>
    <w:basedOn w:val="DefaultParagraphFont"/>
    <w:uiPriority w:val="21"/>
    <w:qFormat/>
    <w:rsid w:val="00B749BC"/>
    <w:rPr>
      <w:i/>
      <w:iCs/>
      <w:color w:val="365F91" w:themeColor="accent1" w:themeShade="BF"/>
    </w:rPr>
  </w:style>
  <w:style w:type="paragraph" w:styleId="IntenseQuote">
    <w:name w:val="Intense Quote"/>
    <w:basedOn w:val="Normal"/>
    <w:next w:val="Normal"/>
    <w:link w:val="IntenseQuoteChar"/>
    <w:uiPriority w:val="30"/>
    <w:qFormat/>
    <w:rsid w:val="00B749BC"/>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IntenseQuoteChar">
    <w:name w:val="Intense Quote Char"/>
    <w:basedOn w:val="DefaultParagraphFont"/>
    <w:link w:val="IntenseQuote"/>
    <w:uiPriority w:val="30"/>
    <w:rsid w:val="00B749BC"/>
    <w:rPr>
      <w:rFonts w:asciiTheme="majorHAnsi" w:hAnsiTheme="majorHAnsi"/>
      <w:i/>
      <w:iCs/>
      <w:color w:val="365F91" w:themeColor="accent1" w:themeShade="BF"/>
    </w:rPr>
  </w:style>
  <w:style w:type="character" w:styleId="IntenseReference">
    <w:name w:val="Intense Reference"/>
    <w:basedOn w:val="DefaultParagraphFont"/>
    <w:uiPriority w:val="32"/>
    <w:qFormat/>
    <w:rsid w:val="00B749BC"/>
    <w:rPr>
      <w:b/>
      <w:bCs/>
      <w:caps w:val="0"/>
      <w:smallCaps/>
      <w:color w:val="365F91" w:themeColor="accent1" w:themeShade="BF"/>
      <w:spacing w:val="5"/>
    </w:rPr>
  </w:style>
  <w:style w:type="table" w:styleId="LightGrid">
    <w:name w:val="Light Grid"/>
    <w:basedOn w:val="TableNormal"/>
    <w:uiPriority w:val="62"/>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51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518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518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518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518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518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518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51883"/>
  </w:style>
  <w:style w:type="paragraph" w:styleId="List">
    <w:name w:val="List"/>
    <w:basedOn w:val="Normal"/>
    <w:uiPriority w:val="99"/>
    <w:semiHidden/>
    <w:unhideWhenUsed/>
    <w:rsid w:val="00351883"/>
    <w:pPr>
      <w:ind w:left="283" w:hanging="283"/>
      <w:contextualSpacing/>
    </w:pPr>
  </w:style>
  <w:style w:type="paragraph" w:styleId="List2">
    <w:name w:val="List 2"/>
    <w:basedOn w:val="Normal"/>
    <w:uiPriority w:val="99"/>
    <w:semiHidden/>
    <w:unhideWhenUsed/>
    <w:rsid w:val="00351883"/>
    <w:pPr>
      <w:ind w:left="566" w:hanging="283"/>
      <w:contextualSpacing/>
    </w:pPr>
  </w:style>
  <w:style w:type="paragraph" w:styleId="List3">
    <w:name w:val="List 3"/>
    <w:basedOn w:val="Normal"/>
    <w:uiPriority w:val="99"/>
    <w:semiHidden/>
    <w:unhideWhenUsed/>
    <w:rsid w:val="00351883"/>
    <w:pPr>
      <w:ind w:left="849" w:hanging="283"/>
      <w:contextualSpacing/>
    </w:pPr>
  </w:style>
  <w:style w:type="paragraph" w:styleId="List4">
    <w:name w:val="List 4"/>
    <w:basedOn w:val="Normal"/>
    <w:uiPriority w:val="99"/>
    <w:semiHidden/>
    <w:unhideWhenUsed/>
    <w:rsid w:val="00351883"/>
    <w:pPr>
      <w:ind w:left="1132" w:hanging="283"/>
      <w:contextualSpacing/>
    </w:pPr>
  </w:style>
  <w:style w:type="paragraph" w:styleId="List5">
    <w:name w:val="List 5"/>
    <w:basedOn w:val="Normal"/>
    <w:uiPriority w:val="99"/>
    <w:semiHidden/>
    <w:unhideWhenUsed/>
    <w:rsid w:val="00351883"/>
    <w:pPr>
      <w:ind w:left="1415" w:hanging="283"/>
      <w:contextualSpacing/>
    </w:pPr>
  </w:style>
  <w:style w:type="paragraph" w:styleId="ListBullet">
    <w:name w:val="List Bullet"/>
    <w:basedOn w:val="Normal"/>
    <w:uiPriority w:val="99"/>
    <w:semiHidden/>
    <w:unhideWhenUsed/>
    <w:rsid w:val="00351883"/>
    <w:pPr>
      <w:numPr>
        <w:numId w:val="1"/>
      </w:numPr>
      <w:contextualSpacing/>
    </w:pPr>
  </w:style>
  <w:style w:type="paragraph" w:styleId="ListBullet2">
    <w:name w:val="List Bullet 2"/>
    <w:basedOn w:val="Normal"/>
    <w:uiPriority w:val="99"/>
    <w:semiHidden/>
    <w:unhideWhenUsed/>
    <w:rsid w:val="00351883"/>
    <w:pPr>
      <w:numPr>
        <w:numId w:val="2"/>
      </w:numPr>
      <w:contextualSpacing/>
    </w:pPr>
  </w:style>
  <w:style w:type="paragraph" w:styleId="ListBullet3">
    <w:name w:val="List Bullet 3"/>
    <w:basedOn w:val="Normal"/>
    <w:uiPriority w:val="99"/>
    <w:semiHidden/>
    <w:unhideWhenUsed/>
    <w:rsid w:val="00351883"/>
    <w:pPr>
      <w:numPr>
        <w:numId w:val="3"/>
      </w:numPr>
      <w:contextualSpacing/>
    </w:pPr>
  </w:style>
  <w:style w:type="paragraph" w:styleId="ListBullet4">
    <w:name w:val="List Bullet 4"/>
    <w:basedOn w:val="Normal"/>
    <w:uiPriority w:val="99"/>
    <w:semiHidden/>
    <w:unhideWhenUsed/>
    <w:rsid w:val="00351883"/>
    <w:pPr>
      <w:numPr>
        <w:numId w:val="4"/>
      </w:numPr>
      <w:contextualSpacing/>
    </w:pPr>
  </w:style>
  <w:style w:type="paragraph" w:styleId="ListBullet5">
    <w:name w:val="List Bullet 5"/>
    <w:basedOn w:val="Normal"/>
    <w:uiPriority w:val="99"/>
    <w:semiHidden/>
    <w:unhideWhenUsed/>
    <w:rsid w:val="00351883"/>
    <w:pPr>
      <w:numPr>
        <w:numId w:val="5"/>
      </w:numPr>
      <w:contextualSpacing/>
    </w:pPr>
  </w:style>
  <w:style w:type="paragraph" w:styleId="ListContinue">
    <w:name w:val="List Continue"/>
    <w:basedOn w:val="Normal"/>
    <w:uiPriority w:val="99"/>
    <w:semiHidden/>
    <w:unhideWhenUsed/>
    <w:rsid w:val="00351883"/>
    <w:pPr>
      <w:spacing w:after="120"/>
      <w:ind w:left="283"/>
      <w:contextualSpacing/>
    </w:pPr>
  </w:style>
  <w:style w:type="paragraph" w:styleId="ListContinue2">
    <w:name w:val="List Continue 2"/>
    <w:basedOn w:val="Normal"/>
    <w:uiPriority w:val="99"/>
    <w:semiHidden/>
    <w:unhideWhenUsed/>
    <w:rsid w:val="00351883"/>
    <w:pPr>
      <w:spacing w:after="120"/>
      <w:ind w:left="566"/>
      <w:contextualSpacing/>
    </w:pPr>
  </w:style>
  <w:style w:type="paragraph" w:styleId="ListContinue3">
    <w:name w:val="List Continue 3"/>
    <w:basedOn w:val="Normal"/>
    <w:uiPriority w:val="99"/>
    <w:semiHidden/>
    <w:unhideWhenUsed/>
    <w:rsid w:val="00351883"/>
    <w:pPr>
      <w:spacing w:after="120"/>
      <w:ind w:left="849"/>
      <w:contextualSpacing/>
    </w:pPr>
  </w:style>
  <w:style w:type="paragraph" w:styleId="ListContinue4">
    <w:name w:val="List Continue 4"/>
    <w:basedOn w:val="Normal"/>
    <w:uiPriority w:val="99"/>
    <w:semiHidden/>
    <w:unhideWhenUsed/>
    <w:rsid w:val="00351883"/>
    <w:pPr>
      <w:spacing w:after="120"/>
      <w:ind w:left="1132"/>
      <w:contextualSpacing/>
    </w:pPr>
  </w:style>
  <w:style w:type="paragraph" w:styleId="ListContinue5">
    <w:name w:val="List Continue 5"/>
    <w:basedOn w:val="Normal"/>
    <w:uiPriority w:val="99"/>
    <w:semiHidden/>
    <w:unhideWhenUsed/>
    <w:rsid w:val="00351883"/>
    <w:pPr>
      <w:spacing w:after="120"/>
      <w:ind w:left="1415"/>
      <w:contextualSpacing/>
    </w:pPr>
  </w:style>
  <w:style w:type="paragraph" w:styleId="ListNumber">
    <w:name w:val="List Number"/>
    <w:basedOn w:val="Normal"/>
    <w:uiPriority w:val="99"/>
    <w:semiHidden/>
    <w:unhideWhenUsed/>
    <w:rsid w:val="00351883"/>
    <w:pPr>
      <w:numPr>
        <w:numId w:val="6"/>
      </w:numPr>
      <w:contextualSpacing/>
    </w:pPr>
  </w:style>
  <w:style w:type="paragraph" w:styleId="ListNumber2">
    <w:name w:val="List Number 2"/>
    <w:basedOn w:val="Normal"/>
    <w:uiPriority w:val="99"/>
    <w:semiHidden/>
    <w:unhideWhenUsed/>
    <w:rsid w:val="00351883"/>
    <w:pPr>
      <w:numPr>
        <w:numId w:val="7"/>
      </w:numPr>
      <w:contextualSpacing/>
    </w:pPr>
  </w:style>
  <w:style w:type="paragraph" w:styleId="ListNumber3">
    <w:name w:val="List Number 3"/>
    <w:basedOn w:val="Normal"/>
    <w:uiPriority w:val="99"/>
    <w:semiHidden/>
    <w:unhideWhenUsed/>
    <w:rsid w:val="00351883"/>
    <w:pPr>
      <w:numPr>
        <w:numId w:val="8"/>
      </w:numPr>
      <w:contextualSpacing/>
    </w:pPr>
  </w:style>
  <w:style w:type="paragraph" w:styleId="ListNumber4">
    <w:name w:val="List Number 4"/>
    <w:basedOn w:val="Normal"/>
    <w:uiPriority w:val="99"/>
    <w:semiHidden/>
    <w:unhideWhenUsed/>
    <w:rsid w:val="00351883"/>
    <w:pPr>
      <w:numPr>
        <w:numId w:val="9"/>
      </w:numPr>
      <w:contextualSpacing/>
    </w:pPr>
  </w:style>
  <w:style w:type="paragraph" w:styleId="ListNumber5">
    <w:name w:val="List Number 5"/>
    <w:basedOn w:val="Normal"/>
    <w:uiPriority w:val="99"/>
    <w:semiHidden/>
    <w:unhideWhenUsed/>
    <w:rsid w:val="00351883"/>
    <w:pPr>
      <w:numPr>
        <w:numId w:val="10"/>
      </w:numPr>
      <w:contextualSpacing/>
    </w:pPr>
  </w:style>
  <w:style w:type="paragraph" w:styleId="ListParagraph">
    <w:name w:val="List Paragraph"/>
    <w:basedOn w:val="Normal"/>
    <w:uiPriority w:val="34"/>
    <w:qFormat/>
    <w:rsid w:val="00351883"/>
    <w:pPr>
      <w:ind w:left="720"/>
      <w:contextualSpacing/>
    </w:pPr>
  </w:style>
  <w:style w:type="table" w:customStyle="1" w:styleId="ListTable1Light1">
    <w:name w:val="List Table 1 Light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518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518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5188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5188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5188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5188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5188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3518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5188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5188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5188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5188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5188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5188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3518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5188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5188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5188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5188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5188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5188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518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5188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5188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5188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5188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5188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5188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518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5188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5188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5188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5188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5188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5188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749B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nsolas" w:hAnsi="Consolas"/>
      <w:color w:val="4F6228" w:themeColor="accent3" w:themeShade="80"/>
      <w:szCs w:val="20"/>
    </w:rPr>
  </w:style>
  <w:style w:type="character" w:customStyle="1" w:styleId="MacroTextChar">
    <w:name w:val="Macro Text Char"/>
    <w:basedOn w:val="DefaultParagraphFont"/>
    <w:link w:val="MacroText"/>
    <w:uiPriority w:val="99"/>
    <w:semiHidden/>
    <w:rsid w:val="00B749BC"/>
    <w:rPr>
      <w:rFonts w:ascii="Consolas" w:hAnsi="Consolas"/>
      <w:color w:val="4F6228" w:themeColor="accent3" w:themeShade="80"/>
      <w:szCs w:val="20"/>
    </w:rPr>
  </w:style>
  <w:style w:type="table" w:styleId="MediumGrid1">
    <w:name w:val="Medium Grid 1"/>
    <w:basedOn w:val="TableNormal"/>
    <w:uiPriority w:val="67"/>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51883"/>
    <w:rPr>
      <w:color w:val="2B579A"/>
      <w:shd w:val="clear" w:color="auto" w:fill="E6E6E6"/>
    </w:rPr>
  </w:style>
  <w:style w:type="paragraph" w:styleId="MessageHeader">
    <w:name w:val="Message Header"/>
    <w:basedOn w:val="Normal"/>
    <w:link w:val="MessageHeaderChar"/>
    <w:uiPriority w:val="99"/>
    <w:semiHidden/>
    <w:unhideWhenUsed/>
    <w:rsid w:val="00B749BC"/>
    <w:pPr>
      <w:pBdr>
        <w:top w:val="single" w:sz="6" w:space="1" w:color="auto"/>
        <w:left w:val="single" w:sz="6" w:space="1" w:color="auto"/>
        <w:bottom w:val="single" w:sz="6" w:space="1" w:color="auto"/>
        <w:right w:val="single" w:sz="6" w:space="1" w:color="auto"/>
      </w:pBdr>
      <w:shd w:val="pct15"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B749BC"/>
    <w:rPr>
      <w:rFonts w:asciiTheme="majorHAnsi" w:eastAsiaTheme="majorEastAsia" w:hAnsiTheme="majorHAnsi" w:cstheme="majorBidi"/>
      <w:color w:val="4F6228" w:themeColor="accent3" w:themeShade="80"/>
      <w:sz w:val="24"/>
      <w:szCs w:val="24"/>
      <w:shd w:val="pct15" w:color="auto" w:fill="auto"/>
    </w:rPr>
  </w:style>
  <w:style w:type="paragraph" w:styleId="NoSpacing">
    <w:name w:val="No Spacing"/>
    <w:uiPriority w:val="1"/>
    <w:qFormat/>
    <w:rsid w:val="00B749BC"/>
    <w:pPr>
      <w:spacing w:after="0" w:line="240" w:lineRule="auto"/>
      <w:jc w:val="center"/>
    </w:pPr>
    <w:rPr>
      <w:rFonts w:asciiTheme="majorHAnsi" w:hAnsiTheme="majorHAnsi"/>
      <w:color w:val="4F6228" w:themeColor="accent3" w:themeShade="80"/>
    </w:rPr>
  </w:style>
  <w:style w:type="paragraph" w:styleId="NormalWeb">
    <w:name w:val="Normal (Web)"/>
    <w:basedOn w:val="Normal"/>
    <w:uiPriority w:val="99"/>
    <w:semiHidden/>
    <w:unhideWhenUsed/>
    <w:rsid w:val="00351883"/>
    <w:rPr>
      <w:rFonts w:ascii="Times New Roman" w:hAnsi="Times New Roman" w:cs="Times New Roman"/>
      <w:sz w:val="24"/>
      <w:szCs w:val="24"/>
    </w:rPr>
  </w:style>
  <w:style w:type="paragraph" w:styleId="NormalIndent">
    <w:name w:val="Normal Indent"/>
    <w:basedOn w:val="Normal"/>
    <w:uiPriority w:val="99"/>
    <w:semiHidden/>
    <w:unhideWhenUsed/>
    <w:rsid w:val="00351883"/>
    <w:pPr>
      <w:ind w:left="720"/>
    </w:pPr>
  </w:style>
  <w:style w:type="paragraph" w:styleId="NoteHeading">
    <w:name w:val="Note Heading"/>
    <w:basedOn w:val="Normal"/>
    <w:next w:val="Normal"/>
    <w:link w:val="NoteHeadingChar"/>
    <w:uiPriority w:val="99"/>
    <w:semiHidden/>
    <w:unhideWhenUsed/>
    <w:rsid w:val="00351883"/>
  </w:style>
  <w:style w:type="character" w:customStyle="1" w:styleId="NoteHeadingChar">
    <w:name w:val="Note Heading Char"/>
    <w:basedOn w:val="DefaultParagraphFont"/>
    <w:link w:val="NoteHeading"/>
    <w:uiPriority w:val="99"/>
    <w:semiHidden/>
    <w:rsid w:val="00351883"/>
    <w:rPr>
      <w:rFonts w:asciiTheme="majorHAnsi" w:hAnsiTheme="majorHAnsi"/>
      <w:color w:val="84AA33"/>
    </w:rPr>
  </w:style>
  <w:style w:type="character" w:styleId="PageNumber">
    <w:name w:val="page number"/>
    <w:basedOn w:val="DefaultParagraphFont"/>
    <w:uiPriority w:val="99"/>
    <w:semiHidden/>
    <w:unhideWhenUsed/>
    <w:rsid w:val="00351883"/>
  </w:style>
  <w:style w:type="table" w:customStyle="1" w:styleId="PlainTable11">
    <w:name w:val="Plain Table 11"/>
    <w:basedOn w:val="TableNormal"/>
    <w:uiPriority w:val="41"/>
    <w:rsid w:val="003518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518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518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518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51883"/>
    <w:rPr>
      <w:rFonts w:ascii="Consolas" w:hAnsi="Consolas"/>
      <w:szCs w:val="21"/>
    </w:rPr>
  </w:style>
  <w:style w:type="character" w:customStyle="1" w:styleId="PlainTextChar">
    <w:name w:val="Plain Text Char"/>
    <w:basedOn w:val="DefaultParagraphFont"/>
    <w:link w:val="PlainText"/>
    <w:uiPriority w:val="99"/>
    <w:semiHidden/>
    <w:rsid w:val="00351883"/>
    <w:rPr>
      <w:rFonts w:ascii="Consolas" w:hAnsi="Consolas"/>
      <w:color w:val="84AA33"/>
      <w:szCs w:val="21"/>
    </w:rPr>
  </w:style>
  <w:style w:type="paragraph" w:styleId="Quote">
    <w:name w:val="Quote"/>
    <w:basedOn w:val="Normal"/>
    <w:next w:val="Normal"/>
    <w:link w:val="QuoteChar"/>
    <w:uiPriority w:val="29"/>
    <w:qFormat/>
    <w:rsid w:val="0035188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351883"/>
    <w:rPr>
      <w:rFonts w:asciiTheme="majorHAnsi" w:hAnsiTheme="majorHAnsi"/>
      <w:i/>
      <w:iCs/>
      <w:color w:val="404040" w:themeColor="text1" w:themeTint="BF"/>
    </w:rPr>
  </w:style>
  <w:style w:type="paragraph" w:styleId="Salutation">
    <w:name w:val="Salutation"/>
    <w:basedOn w:val="Normal"/>
    <w:next w:val="Normal"/>
    <w:link w:val="SalutationChar"/>
    <w:uiPriority w:val="99"/>
    <w:semiHidden/>
    <w:unhideWhenUsed/>
    <w:rsid w:val="00351883"/>
  </w:style>
  <w:style w:type="character" w:customStyle="1" w:styleId="SalutationChar">
    <w:name w:val="Salutation Char"/>
    <w:basedOn w:val="DefaultParagraphFont"/>
    <w:link w:val="Salutation"/>
    <w:uiPriority w:val="99"/>
    <w:semiHidden/>
    <w:rsid w:val="00351883"/>
    <w:rPr>
      <w:rFonts w:asciiTheme="majorHAnsi" w:hAnsiTheme="majorHAnsi"/>
      <w:color w:val="84AA33"/>
    </w:rPr>
  </w:style>
  <w:style w:type="paragraph" w:styleId="Signature">
    <w:name w:val="Signature"/>
    <w:basedOn w:val="Normal"/>
    <w:link w:val="SignatureChar"/>
    <w:uiPriority w:val="99"/>
    <w:semiHidden/>
    <w:unhideWhenUsed/>
    <w:rsid w:val="00351883"/>
    <w:pPr>
      <w:ind w:left="4252"/>
    </w:pPr>
  </w:style>
  <w:style w:type="character" w:customStyle="1" w:styleId="SignatureChar">
    <w:name w:val="Signature Char"/>
    <w:basedOn w:val="DefaultParagraphFont"/>
    <w:link w:val="Signature"/>
    <w:uiPriority w:val="99"/>
    <w:semiHidden/>
    <w:rsid w:val="00351883"/>
    <w:rPr>
      <w:rFonts w:asciiTheme="majorHAnsi" w:hAnsiTheme="majorHAnsi"/>
      <w:color w:val="84AA33"/>
    </w:rPr>
  </w:style>
  <w:style w:type="character" w:customStyle="1" w:styleId="SmartHyperlink1">
    <w:name w:val="Smart Hyperlink1"/>
    <w:basedOn w:val="DefaultParagraphFont"/>
    <w:uiPriority w:val="99"/>
    <w:semiHidden/>
    <w:unhideWhenUsed/>
    <w:rsid w:val="00351883"/>
    <w:rPr>
      <w:u w:val="dotted"/>
    </w:rPr>
  </w:style>
  <w:style w:type="character" w:styleId="Strong">
    <w:name w:val="Strong"/>
    <w:basedOn w:val="DefaultParagraphFont"/>
    <w:uiPriority w:val="22"/>
    <w:qFormat/>
    <w:rsid w:val="00351883"/>
    <w:rPr>
      <w:b/>
      <w:bCs/>
    </w:rPr>
  </w:style>
  <w:style w:type="paragraph" w:styleId="Subtitle">
    <w:name w:val="Subtitle"/>
    <w:basedOn w:val="Normal"/>
    <w:next w:val="Normal"/>
    <w:link w:val="SubtitleChar"/>
    <w:uiPriority w:val="11"/>
    <w:qFormat/>
    <w:rsid w:val="0035188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51883"/>
    <w:rPr>
      <w:rFonts w:eastAsiaTheme="minorEastAsia"/>
      <w:color w:val="5A5A5A" w:themeColor="text1" w:themeTint="A5"/>
      <w:spacing w:val="15"/>
    </w:rPr>
  </w:style>
  <w:style w:type="character" w:styleId="SubtleEmphasis">
    <w:name w:val="Subtle Emphasis"/>
    <w:basedOn w:val="DefaultParagraphFont"/>
    <w:uiPriority w:val="19"/>
    <w:qFormat/>
    <w:rsid w:val="00351883"/>
    <w:rPr>
      <w:i/>
      <w:iCs/>
      <w:color w:val="404040" w:themeColor="text1" w:themeTint="BF"/>
    </w:rPr>
  </w:style>
  <w:style w:type="character" w:styleId="SubtleReference">
    <w:name w:val="Subtle Reference"/>
    <w:basedOn w:val="DefaultParagraphFont"/>
    <w:uiPriority w:val="31"/>
    <w:qFormat/>
    <w:rsid w:val="00351883"/>
    <w:rPr>
      <w:smallCaps/>
      <w:color w:val="5A5A5A" w:themeColor="text1" w:themeTint="A5"/>
    </w:rPr>
  </w:style>
  <w:style w:type="table" w:styleId="Table3Deffects1">
    <w:name w:val="Table 3D effects 1"/>
    <w:basedOn w:val="TableNormal"/>
    <w:uiPriority w:val="99"/>
    <w:semiHidden/>
    <w:unhideWhenUsed/>
    <w:rsid w:val="00351883"/>
    <w:pPr>
      <w:spacing w:after="0" w:line="240" w:lineRule="auto"/>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1883"/>
    <w:pPr>
      <w:spacing w:after="0" w:line="240" w:lineRule="auto"/>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1883"/>
    <w:pPr>
      <w:spacing w:after="0" w:line="240" w:lineRule="auto"/>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1883"/>
    <w:pPr>
      <w:spacing w:after="0" w:line="240" w:lineRule="auto"/>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1883"/>
    <w:pPr>
      <w:spacing w:after="0" w:line="240" w:lineRule="auto"/>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1883"/>
    <w:pPr>
      <w:spacing w:after="0" w:line="240" w:lineRule="auto"/>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1883"/>
    <w:pPr>
      <w:spacing w:after="0" w:line="240" w:lineRule="auto"/>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1883"/>
    <w:pPr>
      <w:spacing w:after="0" w:line="240" w:lineRule="auto"/>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1883"/>
    <w:pPr>
      <w:spacing w:after="0" w:line="240" w:lineRule="auto"/>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1883"/>
    <w:pPr>
      <w:spacing w:after="0" w:line="240" w:lineRule="auto"/>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1883"/>
    <w:pPr>
      <w:spacing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1883"/>
    <w:pPr>
      <w:spacing w:after="0" w:line="240" w:lineRule="auto"/>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1883"/>
    <w:pPr>
      <w:spacing w:after="0" w:line="240" w:lineRule="auto"/>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1883"/>
    <w:pPr>
      <w:spacing w:after="0" w:line="240" w:lineRule="auto"/>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1883"/>
    <w:pPr>
      <w:spacing w:after="0" w:line="240" w:lineRule="auto"/>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rsid w:val="003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1883"/>
    <w:pPr>
      <w:spacing w:after="0" w:line="240" w:lineRule="auto"/>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1883"/>
    <w:pPr>
      <w:spacing w:after="0" w:line="240" w:lineRule="auto"/>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1883"/>
    <w:pPr>
      <w:spacing w:after="0" w:line="240" w:lineRule="auto"/>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1883"/>
    <w:pPr>
      <w:spacing w:after="0" w:line="240" w:lineRule="auto"/>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1883"/>
    <w:pPr>
      <w:spacing w:after="0" w:line="240" w:lineRule="auto"/>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351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51883"/>
    <w:pPr>
      <w:spacing w:after="0" w:line="240" w:lineRule="auto"/>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1883"/>
    <w:pPr>
      <w:spacing w:after="0" w:line="240" w:lineRule="auto"/>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1883"/>
    <w:pPr>
      <w:spacing w:after="0" w:line="240" w:lineRule="auto"/>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1883"/>
    <w:pPr>
      <w:spacing w:after="0" w:line="240" w:lineRule="auto"/>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51883"/>
    <w:pPr>
      <w:ind w:left="220" w:hanging="220"/>
    </w:pPr>
  </w:style>
  <w:style w:type="paragraph" w:styleId="TableofFigures">
    <w:name w:val="table of figures"/>
    <w:basedOn w:val="Normal"/>
    <w:next w:val="Normal"/>
    <w:uiPriority w:val="99"/>
    <w:semiHidden/>
    <w:unhideWhenUsed/>
    <w:rsid w:val="00351883"/>
  </w:style>
  <w:style w:type="table" w:styleId="TableProfessional">
    <w:name w:val="Table Professional"/>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1883"/>
    <w:pPr>
      <w:spacing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1883"/>
    <w:pPr>
      <w:spacing w:after="0" w:line="240" w:lineRule="auto"/>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1883"/>
    <w:pPr>
      <w:spacing w:after="0" w:line="240" w:lineRule="auto"/>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1883"/>
    <w:pPr>
      <w:spacing w:after="0" w:line="240" w:lineRule="auto"/>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188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1883"/>
    <w:pPr>
      <w:spacing w:after="0" w:line="240" w:lineRule="auto"/>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1883"/>
    <w:pPr>
      <w:spacing w:after="0" w:line="240" w:lineRule="auto"/>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1883"/>
    <w:pPr>
      <w:spacing w:after="0" w:line="240" w:lineRule="auto"/>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51883"/>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5188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1883"/>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351883"/>
    <w:pPr>
      <w:spacing w:after="100"/>
    </w:pPr>
  </w:style>
  <w:style w:type="paragraph" w:styleId="TOC2">
    <w:name w:val="toc 2"/>
    <w:basedOn w:val="Normal"/>
    <w:next w:val="Normal"/>
    <w:autoRedefine/>
    <w:uiPriority w:val="39"/>
    <w:semiHidden/>
    <w:unhideWhenUsed/>
    <w:rsid w:val="00351883"/>
    <w:pPr>
      <w:spacing w:after="100"/>
      <w:ind w:left="220"/>
    </w:pPr>
  </w:style>
  <w:style w:type="paragraph" w:styleId="TOC3">
    <w:name w:val="toc 3"/>
    <w:basedOn w:val="Normal"/>
    <w:next w:val="Normal"/>
    <w:autoRedefine/>
    <w:uiPriority w:val="39"/>
    <w:semiHidden/>
    <w:unhideWhenUsed/>
    <w:rsid w:val="00351883"/>
    <w:pPr>
      <w:spacing w:after="100"/>
      <w:ind w:left="440"/>
    </w:pPr>
  </w:style>
  <w:style w:type="paragraph" w:styleId="TOC4">
    <w:name w:val="toc 4"/>
    <w:basedOn w:val="Normal"/>
    <w:next w:val="Normal"/>
    <w:autoRedefine/>
    <w:uiPriority w:val="39"/>
    <w:semiHidden/>
    <w:unhideWhenUsed/>
    <w:rsid w:val="00351883"/>
    <w:pPr>
      <w:spacing w:after="100"/>
      <w:ind w:left="660"/>
    </w:pPr>
  </w:style>
  <w:style w:type="paragraph" w:styleId="TOC5">
    <w:name w:val="toc 5"/>
    <w:basedOn w:val="Normal"/>
    <w:next w:val="Normal"/>
    <w:autoRedefine/>
    <w:uiPriority w:val="39"/>
    <w:semiHidden/>
    <w:unhideWhenUsed/>
    <w:rsid w:val="00351883"/>
    <w:pPr>
      <w:spacing w:after="100"/>
      <w:ind w:left="880"/>
    </w:pPr>
  </w:style>
  <w:style w:type="paragraph" w:styleId="TOC6">
    <w:name w:val="toc 6"/>
    <w:basedOn w:val="Normal"/>
    <w:next w:val="Normal"/>
    <w:autoRedefine/>
    <w:uiPriority w:val="39"/>
    <w:semiHidden/>
    <w:unhideWhenUsed/>
    <w:rsid w:val="00351883"/>
    <w:pPr>
      <w:spacing w:after="100"/>
      <w:ind w:left="1100"/>
    </w:pPr>
  </w:style>
  <w:style w:type="paragraph" w:styleId="TOC7">
    <w:name w:val="toc 7"/>
    <w:basedOn w:val="Normal"/>
    <w:next w:val="Normal"/>
    <w:autoRedefine/>
    <w:uiPriority w:val="39"/>
    <w:semiHidden/>
    <w:unhideWhenUsed/>
    <w:rsid w:val="00351883"/>
    <w:pPr>
      <w:spacing w:after="100"/>
      <w:ind w:left="1320"/>
    </w:pPr>
  </w:style>
  <w:style w:type="paragraph" w:styleId="TOC8">
    <w:name w:val="toc 8"/>
    <w:basedOn w:val="Normal"/>
    <w:next w:val="Normal"/>
    <w:autoRedefine/>
    <w:uiPriority w:val="39"/>
    <w:semiHidden/>
    <w:unhideWhenUsed/>
    <w:rsid w:val="00351883"/>
    <w:pPr>
      <w:spacing w:after="100"/>
      <w:ind w:left="1540"/>
    </w:pPr>
  </w:style>
  <w:style w:type="paragraph" w:styleId="TOC9">
    <w:name w:val="toc 9"/>
    <w:basedOn w:val="Normal"/>
    <w:next w:val="Normal"/>
    <w:autoRedefine/>
    <w:uiPriority w:val="39"/>
    <w:semiHidden/>
    <w:unhideWhenUsed/>
    <w:rsid w:val="00351883"/>
    <w:pPr>
      <w:spacing w:after="100"/>
      <w:ind w:left="1760"/>
    </w:pPr>
  </w:style>
  <w:style w:type="paragraph" w:styleId="TOCHeading">
    <w:name w:val="TOC Heading"/>
    <w:basedOn w:val="Heading1"/>
    <w:next w:val="Normal"/>
    <w:uiPriority w:val="39"/>
    <w:semiHidden/>
    <w:unhideWhenUsed/>
    <w:qFormat/>
    <w:rsid w:val="00351883"/>
    <w:pPr>
      <w:keepNext/>
      <w:keepLines/>
      <w:spacing w:after="0" w:line="240" w:lineRule="auto"/>
      <w:outlineLvl w:val="9"/>
    </w:pPr>
    <w:rPr>
      <w:rFonts w:eastAsiaTheme="majorEastAsia"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1024806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38C1AE9A84CF29ABC7D2C0D1CBD3F"/>
        <w:category>
          <w:name w:val="General"/>
          <w:gallery w:val="placeholder"/>
        </w:category>
        <w:types>
          <w:type w:val="bbPlcHdr"/>
        </w:types>
        <w:behaviors>
          <w:behavior w:val="content"/>
        </w:behaviors>
        <w:guid w:val="{A875664C-8881-48DB-A993-2EF6A6560380}"/>
      </w:docPartPr>
      <w:docPartBody>
        <w:p w:rsidR="00236895" w:rsidRDefault="00993E69">
          <w:pPr>
            <w:pStyle w:val="E7238C1AE9A84CF29ABC7D2C0D1CBD3F"/>
          </w:pPr>
          <w:r w:rsidRPr="008B543C">
            <w:rPr>
              <w:lang w:bidi="en-GB"/>
            </w:rPr>
            <w:t>Cordially invites you to our</w:t>
          </w:r>
        </w:p>
      </w:docPartBody>
    </w:docPart>
    <w:docPart>
      <w:docPartPr>
        <w:name w:val="2C6A489D16014F4B88B217D5EC39C244"/>
        <w:category>
          <w:name w:val="General"/>
          <w:gallery w:val="placeholder"/>
        </w:category>
        <w:types>
          <w:type w:val="bbPlcHdr"/>
        </w:types>
        <w:behaviors>
          <w:behavior w:val="content"/>
        </w:behaviors>
        <w:guid w:val="{872F9AB2-3D2D-4A1B-BDFA-AE368152666F}"/>
      </w:docPartPr>
      <w:docPartBody>
        <w:p w:rsidR="00813F60" w:rsidRDefault="005E0984" w:rsidP="005E0984">
          <w:pPr>
            <w:pStyle w:val="2C6A489D16014F4B88B217D5EC39C244"/>
          </w:pPr>
          <w:r w:rsidRPr="008B543C">
            <w:rPr>
              <w:lang w:bidi="en-GB"/>
            </w:rPr>
            <w:t>Cordially invites you to 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E69"/>
    <w:rsid w:val="000D196C"/>
    <w:rsid w:val="001612E5"/>
    <w:rsid w:val="00236895"/>
    <w:rsid w:val="005E0984"/>
    <w:rsid w:val="00680280"/>
    <w:rsid w:val="00685ECA"/>
    <w:rsid w:val="00813F60"/>
    <w:rsid w:val="00993E69"/>
    <w:rsid w:val="009E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38C1AE9A84CF29ABC7D2C0D1CBD3F">
    <w:name w:val="E7238C1AE9A84CF29ABC7D2C0D1CBD3F"/>
  </w:style>
  <w:style w:type="paragraph" w:customStyle="1" w:styleId="2C6A489D16014F4B88B217D5EC39C244">
    <w:name w:val="2C6A489D16014F4B88B217D5EC39C244"/>
    <w:rsid w:val="005E098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tf10248065_win32</Template>
  <TotalTime>9</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Kirby</cp:lastModifiedBy>
  <cp:revision>2</cp:revision>
  <cp:lastPrinted>2020-12-12T11:27:00Z</cp:lastPrinted>
  <dcterms:created xsi:type="dcterms:W3CDTF">2023-12-05T10:01:00Z</dcterms:created>
  <dcterms:modified xsi:type="dcterms:W3CDTF">2023-12-05T10:01:00Z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